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5" w:rsidRPr="00CA085E" w:rsidRDefault="00AC1B2A">
      <w:pPr>
        <w:jc w:val="center"/>
        <w:rPr>
          <w:b/>
          <w:sz w:val="56"/>
          <w:szCs w:val="56"/>
          <w:lang w:eastAsia="zh-TW"/>
        </w:rPr>
      </w:pPr>
      <w:r w:rsidRPr="00CA085E">
        <w:rPr>
          <w:rFonts w:hint="eastAsia"/>
          <w:b/>
          <w:sz w:val="56"/>
          <w:szCs w:val="56"/>
          <w:highlight w:val="yellow"/>
          <w:lang w:eastAsia="zh-TW"/>
        </w:rPr>
        <w:t xml:space="preserve">防  </w:t>
      </w:r>
      <w:r w:rsidR="00CA085E">
        <w:rPr>
          <w:rFonts w:hint="eastAsia"/>
          <w:b/>
          <w:sz w:val="56"/>
          <w:szCs w:val="56"/>
          <w:highlight w:val="yellow"/>
          <w:lang w:eastAsia="zh-TW"/>
        </w:rPr>
        <w:t xml:space="preserve">  </w:t>
      </w:r>
      <w:proofErr w:type="gramStart"/>
      <w:r w:rsidRPr="00CA085E">
        <w:rPr>
          <w:rFonts w:hint="eastAsia"/>
          <w:b/>
          <w:sz w:val="56"/>
          <w:szCs w:val="56"/>
          <w:highlight w:val="yellow"/>
          <w:lang w:eastAsia="zh-TW"/>
        </w:rPr>
        <w:t>疫</w:t>
      </w:r>
      <w:proofErr w:type="gramEnd"/>
      <w:r w:rsidR="00CA085E">
        <w:rPr>
          <w:rFonts w:hint="eastAsia"/>
          <w:b/>
          <w:sz w:val="56"/>
          <w:szCs w:val="56"/>
          <w:highlight w:val="yellow"/>
          <w:lang w:eastAsia="zh-TW"/>
        </w:rPr>
        <w:t xml:space="preserve">  </w:t>
      </w:r>
      <w:r w:rsidRPr="00CA085E">
        <w:rPr>
          <w:rFonts w:hint="eastAsia"/>
          <w:b/>
          <w:sz w:val="56"/>
          <w:szCs w:val="56"/>
          <w:highlight w:val="yellow"/>
          <w:lang w:eastAsia="zh-TW"/>
        </w:rPr>
        <w:t xml:space="preserve">  公</w:t>
      </w:r>
      <w:r w:rsidR="00CA085E">
        <w:rPr>
          <w:rFonts w:hint="eastAsia"/>
          <w:b/>
          <w:sz w:val="56"/>
          <w:szCs w:val="56"/>
          <w:highlight w:val="yellow"/>
          <w:lang w:eastAsia="zh-TW"/>
        </w:rPr>
        <w:t xml:space="preserve">  </w:t>
      </w:r>
      <w:r w:rsidRPr="00CA085E">
        <w:rPr>
          <w:rFonts w:hint="eastAsia"/>
          <w:b/>
          <w:sz w:val="56"/>
          <w:szCs w:val="56"/>
          <w:highlight w:val="yellow"/>
          <w:lang w:eastAsia="zh-TW"/>
        </w:rPr>
        <w:t xml:space="preserve">  </w:t>
      </w:r>
      <w:r w:rsidRPr="00CA085E">
        <w:rPr>
          <w:rFonts w:hint="eastAsia"/>
          <w:b/>
          <w:sz w:val="56"/>
          <w:szCs w:val="56"/>
          <w:highlight w:val="yellow"/>
          <w:lang w:eastAsia="zh-HK"/>
        </w:rPr>
        <w:t>告</w:t>
      </w:r>
    </w:p>
    <w:p w:rsidR="00391E05" w:rsidRPr="00DC1C6B" w:rsidRDefault="00EE7F8C">
      <w:pPr>
        <w:jc w:val="center"/>
        <w:rPr>
          <w:b/>
          <w:sz w:val="32"/>
          <w:szCs w:val="32"/>
          <w:lang w:eastAsia="zh-TW"/>
        </w:rPr>
      </w:pPr>
      <w:r w:rsidRPr="00DC1C6B">
        <w:rPr>
          <w:rFonts w:hint="eastAsia"/>
          <w:b/>
          <w:sz w:val="32"/>
          <w:szCs w:val="32"/>
          <w:lang w:eastAsia="zh-TW"/>
        </w:rPr>
        <w:t>111</w:t>
      </w:r>
      <w:r w:rsidR="00AC1B2A" w:rsidRPr="00DC1C6B">
        <w:rPr>
          <w:b/>
          <w:sz w:val="32"/>
          <w:szCs w:val="32"/>
          <w:lang w:eastAsia="zh-TW"/>
        </w:rPr>
        <w:t>年</w:t>
      </w:r>
      <w:r w:rsidR="00696A8D">
        <w:rPr>
          <w:rFonts w:hint="eastAsia"/>
          <w:b/>
          <w:sz w:val="32"/>
          <w:szCs w:val="32"/>
          <w:lang w:eastAsia="zh-TW"/>
        </w:rPr>
        <w:t>基隆市中小運聯合運動會</w:t>
      </w:r>
      <w:r w:rsidR="00787D52" w:rsidRPr="00DC1C6B">
        <w:rPr>
          <w:rFonts w:hint="eastAsia"/>
          <w:b/>
          <w:sz w:val="32"/>
          <w:szCs w:val="32"/>
          <w:lang w:eastAsia="zh-TW"/>
        </w:rPr>
        <w:t>-</w:t>
      </w:r>
      <w:r w:rsidR="00AC1B2A" w:rsidRPr="00DC1C6B">
        <w:rPr>
          <w:rFonts w:hint="eastAsia"/>
          <w:b/>
          <w:sz w:val="32"/>
          <w:szCs w:val="32"/>
          <w:lang w:eastAsia="zh-TW"/>
        </w:rPr>
        <w:t xml:space="preserve"> 1</w:t>
      </w:r>
      <w:r w:rsidRPr="00DC1C6B">
        <w:rPr>
          <w:rFonts w:hint="eastAsia"/>
          <w:b/>
          <w:sz w:val="32"/>
          <w:szCs w:val="32"/>
          <w:lang w:eastAsia="zh-TW"/>
        </w:rPr>
        <w:t>11/2</w:t>
      </w:r>
      <w:r w:rsidR="00772AEF" w:rsidRPr="00DC1C6B">
        <w:rPr>
          <w:rFonts w:hint="eastAsia"/>
          <w:b/>
          <w:sz w:val="32"/>
          <w:szCs w:val="32"/>
          <w:lang w:eastAsia="zh-TW"/>
        </w:rPr>
        <w:t>/</w:t>
      </w:r>
      <w:r w:rsidR="00696A8D">
        <w:rPr>
          <w:rFonts w:hint="eastAsia"/>
          <w:b/>
          <w:sz w:val="32"/>
          <w:szCs w:val="32"/>
          <w:lang w:eastAsia="zh-TW"/>
        </w:rPr>
        <w:t>14-16</w:t>
      </w:r>
      <w:r w:rsidR="00772AEF" w:rsidRPr="00DC1C6B">
        <w:rPr>
          <w:rFonts w:hint="eastAsia"/>
          <w:b/>
          <w:sz w:val="32"/>
          <w:szCs w:val="32"/>
          <w:lang w:eastAsia="zh-TW"/>
        </w:rPr>
        <w:t>(</w:t>
      </w:r>
      <w:r w:rsidR="00696A8D">
        <w:rPr>
          <w:rFonts w:hint="eastAsia"/>
          <w:b/>
          <w:sz w:val="32"/>
          <w:szCs w:val="32"/>
          <w:lang w:eastAsia="zh-TW"/>
        </w:rPr>
        <w:t>一</w:t>
      </w:r>
      <w:r w:rsidRPr="00DC1C6B">
        <w:rPr>
          <w:rFonts w:hint="eastAsia"/>
          <w:b/>
          <w:sz w:val="32"/>
          <w:szCs w:val="32"/>
          <w:lang w:eastAsia="zh-TW"/>
        </w:rPr>
        <w:t>~</w:t>
      </w:r>
      <w:r w:rsidR="00696A8D">
        <w:rPr>
          <w:rFonts w:hint="eastAsia"/>
          <w:b/>
          <w:sz w:val="32"/>
          <w:szCs w:val="32"/>
          <w:lang w:eastAsia="zh-TW"/>
        </w:rPr>
        <w:t>三</w:t>
      </w:r>
      <w:r w:rsidR="00260F74" w:rsidRPr="00DC1C6B">
        <w:rPr>
          <w:rFonts w:hint="eastAsia"/>
          <w:b/>
          <w:sz w:val="32"/>
          <w:szCs w:val="32"/>
          <w:lang w:eastAsia="zh-TW"/>
        </w:rPr>
        <w:t>)</w:t>
      </w:r>
    </w:p>
    <w:p w:rsidR="00391E05" w:rsidRPr="00DC1C6B" w:rsidRDefault="00DC1C6B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因應</w:t>
      </w:r>
      <w:proofErr w:type="gramStart"/>
      <w:r>
        <w:rPr>
          <w:rFonts w:hint="eastAsia"/>
          <w:b/>
          <w:sz w:val="32"/>
          <w:szCs w:val="32"/>
          <w:lang w:eastAsia="zh-TW"/>
        </w:rPr>
        <w:t>新型冠</w:t>
      </w:r>
      <w:proofErr w:type="gramEnd"/>
      <w:r>
        <w:rPr>
          <w:rFonts w:hint="eastAsia"/>
          <w:b/>
          <w:sz w:val="32"/>
          <w:szCs w:val="32"/>
          <w:lang w:eastAsia="zh-TW"/>
        </w:rPr>
        <w:t>狀病毒肺炎</w:t>
      </w:r>
      <w:r w:rsidR="00AC1B2A" w:rsidRPr="00DC1C6B">
        <w:rPr>
          <w:b/>
          <w:sz w:val="32"/>
          <w:szCs w:val="32"/>
          <w:lang w:eastAsia="zh-TW"/>
        </w:rPr>
        <w:t xml:space="preserve">(COVID-19) </w:t>
      </w:r>
      <w:proofErr w:type="gramStart"/>
      <w:r w:rsidR="00AC1B2A" w:rsidRPr="00DC1C6B">
        <w:rPr>
          <w:rFonts w:hint="eastAsia"/>
          <w:b/>
          <w:sz w:val="32"/>
          <w:szCs w:val="32"/>
          <w:lang w:eastAsia="zh-TW"/>
        </w:rPr>
        <w:t>疫</w:t>
      </w:r>
      <w:proofErr w:type="gramEnd"/>
      <w:r w:rsidR="00AC1B2A" w:rsidRPr="00DC1C6B">
        <w:rPr>
          <w:rFonts w:hint="eastAsia"/>
          <w:b/>
          <w:sz w:val="32"/>
          <w:szCs w:val="32"/>
          <w:lang w:eastAsia="zh-TW"/>
        </w:rPr>
        <w:t>情修訂</w:t>
      </w:r>
      <w:r w:rsidR="00AC1B2A" w:rsidRPr="00DC1C6B">
        <w:rPr>
          <w:b/>
          <w:sz w:val="32"/>
          <w:szCs w:val="32"/>
          <w:lang w:eastAsia="zh-TW"/>
        </w:rPr>
        <w:t>防護</w:t>
      </w:r>
      <w:r w:rsidR="00AC1B2A" w:rsidRPr="00DC1C6B">
        <w:rPr>
          <w:rFonts w:hint="eastAsia"/>
          <w:b/>
          <w:sz w:val="32"/>
          <w:szCs w:val="32"/>
          <w:lang w:eastAsia="zh-TW"/>
        </w:rPr>
        <w:t>事宜</w:t>
      </w:r>
    </w:p>
    <w:p w:rsidR="00391E05" w:rsidRPr="006C4897" w:rsidRDefault="00391E05">
      <w:pPr>
        <w:jc w:val="center"/>
        <w:rPr>
          <w:b/>
          <w:sz w:val="4"/>
          <w:szCs w:val="4"/>
          <w:lang w:eastAsia="zh-TW"/>
        </w:rPr>
      </w:pPr>
    </w:p>
    <w:p w:rsidR="00405186" w:rsidRPr="00BA62FC" w:rsidRDefault="00405186" w:rsidP="006C4897">
      <w:pPr>
        <w:pStyle w:val="1f7"/>
        <w:ind w:left="360"/>
        <w:rPr>
          <w:rFonts w:ascii="微軟正黑體" w:eastAsia="微軟正黑體" w:hAnsi="微軟正黑體"/>
          <w:b/>
          <w:sz w:val="16"/>
          <w:szCs w:val="16"/>
          <w:highlight w:val="cyan"/>
          <w:lang w:eastAsia="zh-TW"/>
        </w:rPr>
      </w:pPr>
    </w:p>
    <w:p w:rsidR="00806B93" w:rsidRDefault="00397F1F" w:rsidP="006C4897">
      <w:pPr>
        <w:pStyle w:val="1f7"/>
        <w:ind w:left="360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依據</w:t>
      </w:r>
      <w:r w:rsidR="00DC1C6B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目前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臺北市防疫</w:t>
      </w:r>
      <w:r w:rsidR="00806B93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二級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警戒</w:t>
      </w:r>
      <w:r w:rsidR="00806B93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期間運動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指引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(111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年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1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月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15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日起適用)之規定如下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,</w:t>
      </w:r>
      <w:r w:rsidR="00DC1C6B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賽事期間之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規定內容,</w:t>
      </w:r>
      <w:r w:rsidR="00405186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屆時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將依中央政府及臺北市政府體育局公告之防疫</w:t>
      </w:r>
      <w:r w:rsid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警戒</w:t>
      </w:r>
      <w:r w:rsidR="00EE7F8C"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期間運動指引細則做滾動式修正</w:t>
      </w:r>
      <w:r w:rsidRPr="00EE7F8C">
        <w:rPr>
          <w:rFonts w:ascii="微軟正黑體" w:eastAsia="微軟正黑體" w:hAnsi="微軟正黑體" w:hint="eastAsia"/>
          <w:b/>
          <w:sz w:val="26"/>
          <w:szCs w:val="26"/>
          <w:highlight w:val="cyan"/>
          <w:lang w:eastAsia="zh-TW"/>
        </w:rPr>
        <w:t>:</w:t>
      </w:r>
    </w:p>
    <w:p w:rsidR="00405186" w:rsidRPr="00BA62FC" w:rsidRDefault="00405186" w:rsidP="006C4897">
      <w:pPr>
        <w:pStyle w:val="1f7"/>
        <w:ind w:left="360"/>
        <w:rPr>
          <w:rFonts w:ascii="微軟正黑體" w:eastAsia="微軟正黑體" w:hAnsi="微軟正黑體"/>
          <w:b/>
          <w:sz w:val="16"/>
          <w:szCs w:val="16"/>
          <w:lang w:eastAsia="zh-TW"/>
        </w:rPr>
      </w:pPr>
    </w:p>
    <w:p w:rsidR="006C4897" w:rsidRPr="006C4897" w:rsidRDefault="006C4897" w:rsidP="006C4897">
      <w:pPr>
        <w:pStyle w:val="1f7"/>
        <w:ind w:left="360"/>
        <w:rPr>
          <w:rFonts w:ascii="微軟正黑體" w:eastAsia="微軟正黑體" w:hAnsi="微軟正黑體"/>
          <w:b/>
          <w:sz w:val="4"/>
          <w:szCs w:val="4"/>
          <w:lang w:eastAsia="zh-TW"/>
        </w:rPr>
      </w:pPr>
    </w:p>
    <w:p w:rsidR="006C4897" w:rsidRDefault="006C4897" w:rsidP="006C4897">
      <w:pPr>
        <w:pStyle w:val="1f7"/>
        <w:numPr>
          <w:ilvl w:val="0"/>
          <w:numId w:val="12"/>
        </w:numPr>
        <w:ind w:left="360"/>
        <w:rPr>
          <w:rFonts w:ascii="微軟正黑體" w:eastAsia="微軟正黑體" w:hAnsi="微軟正黑體"/>
          <w:sz w:val="28"/>
          <w:szCs w:val="28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全程佩戴口罩: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大會工作人員、裁判、選手、教練，隊職員於活動期間全程配戴口罩(僅在比賽時、飲食及飲用水時得</w:t>
      </w:r>
      <w:proofErr w:type="gramStart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短暫免戴口罩</w:t>
      </w:r>
      <w:proofErr w:type="gramEnd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)，如口罩沾濕, 應即更換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。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全場看台請遵守戶外社交距離規定。</w:t>
      </w:r>
    </w:p>
    <w:p w:rsidR="00DC1C6B" w:rsidRPr="00DC1C6B" w:rsidRDefault="00DC1C6B" w:rsidP="00DC1C6B">
      <w:pPr>
        <w:pStyle w:val="1f7"/>
        <w:ind w:left="36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787D52" w:rsidRDefault="00F84BEA" w:rsidP="006C4897">
      <w:pPr>
        <w:pStyle w:val="1f7"/>
        <w:numPr>
          <w:ilvl w:val="0"/>
          <w:numId w:val="12"/>
        </w:numPr>
        <w:rPr>
          <w:rFonts w:ascii="微軟正黑體" w:eastAsia="微軟正黑體" w:hAnsi="微軟正黑體"/>
          <w:sz w:val="28"/>
          <w:szCs w:val="28"/>
          <w:lang w:eastAsia="zh-TW"/>
        </w:rPr>
      </w:pPr>
      <w:proofErr w:type="gramStart"/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實聯制及</w:t>
      </w:r>
      <w:proofErr w:type="gramEnd"/>
      <w:r w:rsidR="00806B93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場館動線單一出入口管制</w:t>
      </w:r>
      <w:r w:rsidR="00EE7F8C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260F74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請</w:t>
      </w:r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選手、隊職員、隨隊人員</w:t>
      </w:r>
      <w:r w:rsidR="00806B93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bookmarkStart w:id="0" w:name="_GoBack"/>
      <w:bookmarkEnd w:id="0"/>
      <w:r w:rsidR="00806B93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觀眾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由敦化北路二樓</w:t>
      </w:r>
      <w:r w:rsidR="00542F89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大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門</w:t>
      </w:r>
      <w:r w:rsidR="00542F89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進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出入</w:t>
      </w:r>
      <w:r w:rsidR="00542F89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場</w:t>
      </w:r>
      <w:r w:rsidR="002543F2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，</w:t>
      </w:r>
      <w:proofErr w:type="gramStart"/>
      <w:r w:rsidR="002543F2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除量額溫</w:t>
      </w:r>
      <w:proofErr w:type="gramEnd"/>
      <w:r w:rsidR="002543F2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外,務必配合掃瞄QR CODE配合政府</w:t>
      </w:r>
      <w:proofErr w:type="gramStart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實聯制</w:t>
      </w:r>
      <w:proofErr w:type="gramEnd"/>
      <w:r w:rsidR="00787D52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。嚴禁從田徑場一樓大門進出。</w:t>
      </w:r>
    </w:p>
    <w:p w:rsidR="00DC1C6B" w:rsidRPr="00DC1C6B" w:rsidRDefault="00DC1C6B" w:rsidP="00DC1C6B">
      <w:pPr>
        <w:pStyle w:val="1f7"/>
        <w:ind w:left="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787D52" w:rsidRDefault="00806B93" w:rsidP="00806B93">
      <w:pPr>
        <w:pStyle w:val="1f7"/>
        <w:numPr>
          <w:ilvl w:val="0"/>
          <w:numId w:val="12"/>
        </w:numPr>
        <w:rPr>
          <w:rFonts w:ascii="微軟正黑體" w:eastAsia="微軟正黑體" w:hAnsi="微軟正黑體"/>
          <w:sz w:val="28"/>
          <w:szCs w:val="28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社交距離</w:t>
      </w:r>
      <w:r w:rsidR="00EE7F8C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請務必遵守在觀眾席</w:t>
      </w:r>
      <w:proofErr w:type="gramStart"/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採</w:t>
      </w:r>
      <w:proofErr w:type="gramEnd"/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梅花座並維持至少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室內</w:t>
      </w:r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1.5公尺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/室外1.0公尺</w:t>
      </w:r>
      <w:r w:rsidR="00CA3FA1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社交距離。</w:t>
      </w:r>
      <w:r w:rsidR="00787D52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避免人與人交談及面對面交談狀態。</w:t>
      </w:r>
    </w:p>
    <w:p w:rsidR="00DC1C6B" w:rsidRPr="00DC1C6B" w:rsidRDefault="00DC1C6B" w:rsidP="00DC1C6B">
      <w:pPr>
        <w:pStyle w:val="1f7"/>
        <w:ind w:left="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391E05" w:rsidRDefault="00F84BEA" w:rsidP="00DC1C6B">
      <w:pPr>
        <w:pStyle w:val="1f7"/>
        <w:numPr>
          <w:ilvl w:val="0"/>
          <w:numId w:val="12"/>
        </w:numPr>
        <w:ind w:left="360"/>
        <w:rPr>
          <w:rFonts w:ascii="微軟正黑體" w:eastAsia="微軟正黑體" w:hAnsi="微軟正黑體"/>
          <w:sz w:val="28"/>
          <w:szCs w:val="28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健康管理</w:t>
      </w:r>
      <w:r w:rsidR="00EE7F8C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AC1B2A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[健康聲明書]</w:t>
      </w:r>
      <w:r w:rsidR="00260F74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選手及隊職員必須</w:t>
      </w:r>
      <w:r w:rsidR="00AC1B2A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繳交大會</w:t>
      </w:r>
      <w:r w:rsidR="00806B93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行政組</w:t>
      </w:r>
      <w:r w:rsidR="00AC1B2A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。裁判、助理裁判及大會工作人員同上規定，請裁判組及</w:t>
      </w:r>
      <w:proofErr w:type="gramStart"/>
      <w:r w:rsidR="00AC1B2A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幹事部彙整</w:t>
      </w:r>
      <w:proofErr w:type="gramEnd"/>
      <w:r w:rsidR="00AC1B2A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備查。</w:t>
      </w:r>
      <w:r w:rsidR="00EE7F8C" w:rsidRPr="00DC1C6B">
        <w:rPr>
          <w:rFonts w:ascii="微軟正黑體" w:eastAsia="微軟正黑體" w:hAnsi="微軟正黑體"/>
          <w:sz w:val="28"/>
          <w:szCs w:val="28"/>
        </w:rPr>
        <w:t>運動競賽之參賽選手及裁判於比賽前出具下列</w:t>
      </w:r>
      <w:r w:rsidR="00EE7F8C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[</w:t>
      </w:r>
      <w:r w:rsidR="00EE7F8C" w:rsidRPr="00DC1C6B">
        <w:rPr>
          <w:rFonts w:ascii="微軟正黑體" w:eastAsia="微軟正黑體" w:hAnsi="微軟正黑體"/>
          <w:sz w:val="28"/>
          <w:szCs w:val="28"/>
        </w:rPr>
        <w:t>健康證明</w:t>
      </w:r>
      <w:r w:rsidR="00EE7F8C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]</w:t>
      </w:r>
      <w:r w:rsidR="00EE7F8C" w:rsidRPr="00DC1C6B">
        <w:rPr>
          <w:rFonts w:ascii="微軟正黑體" w:eastAsia="微軟正黑體" w:hAnsi="微軟正黑體"/>
          <w:sz w:val="28"/>
          <w:szCs w:val="28"/>
        </w:rPr>
        <w:t>（證明正本或數位證明皆可）之一者，經活動辦理單位確認，得於比賽 期間暫時免戴口罩。</w:t>
      </w:r>
    </w:p>
    <w:p w:rsidR="00DC1C6B" w:rsidRPr="00DC1C6B" w:rsidRDefault="00DC1C6B" w:rsidP="00DC1C6B">
      <w:pPr>
        <w:pStyle w:val="1f7"/>
        <w:ind w:left="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391E05" w:rsidRDefault="00AC1B2A" w:rsidP="00DC1C6B">
      <w:pPr>
        <w:pStyle w:val="1f7"/>
        <w:numPr>
          <w:ilvl w:val="0"/>
          <w:numId w:val="12"/>
        </w:numPr>
        <w:ind w:left="360"/>
        <w:rPr>
          <w:rFonts w:ascii="微軟正黑體" w:eastAsia="微軟正黑體" w:hAnsi="微軟正黑體"/>
          <w:sz w:val="28"/>
          <w:szCs w:val="28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量測體溫: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參加人員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(含大會工作人員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裁判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助理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、選手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、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教練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、隨隊人員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)</w:t>
      </w:r>
      <w:r w:rsidR="002543F2" w:rsidRPr="00DC1C6B">
        <w:rPr>
          <w:rFonts w:ascii="微軟正黑體" w:eastAsia="微軟正黑體" w:hAnsi="微軟正黑體"/>
          <w:sz w:val="28"/>
          <w:szCs w:val="28"/>
          <w:lang w:eastAsia="zh-TW"/>
        </w:rPr>
        <w:t>，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進入比賽場地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及檢錄處點名的選手，</w:t>
      </w:r>
      <w:proofErr w:type="gramStart"/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需戴口罩</w:t>
      </w:r>
      <w:proofErr w:type="gramEnd"/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及量測體溫，有體溫異常，不得進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場或出賽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。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當日進出園區，以手臂印記章認證，印記不清請重新量測。</w:t>
      </w:r>
    </w:p>
    <w:p w:rsidR="00DC1C6B" w:rsidRPr="00DC1C6B" w:rsidRDefault="00DC1C6B" w:rsidP="00DC1C6B">
      <w:pPr>
        <w:pStyle w:val="1f7"/>
        <w:ind w:left="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6C4897" w:rsidRDefault="006C4897" w:rsidP="006C4897">
      <w:pPr>
        <w:pStyle w:val="1f7"/>
        <w:numPr>
          <w:ilvl w:val="0"/>
          <w:numId w:val="12"/>
        </w:numPr>
        <w:ind w:left="360"/>
        <w:rPr>
          <w:rFonts w:ascii="微軟正黑體" w:eastAsia="微軟正黑體" w:hAnsi="微軟正黑體"/>
          <w:sz w:val="28"/>
          <w:szCs w:val="28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飲食規定</w:t>
      </w:r>
      <w:r w:rsidR="00EE7F8C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原則上以</w:t>
      </w:r>
      <w:proofErr w:type="gramStart"/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”</w:t>
      </w:r>
      <w:proofErr w:type="gramEnd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無飲食行為</w:t>
      </w:r>
      <w:proofErr w:type="gramStart"/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”</w:t>
      </w:r>
      <w:proofErr w:type="gramEnd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為準則(補充</w:t>
      </w:r>
      <w:proofErr w:type="gramStart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水份</w:t>
      </w:r>
      <w:proofErr w:type="gramEnd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除外)。如有飲食需求, 能與不特定對象保持社交距離或有適當阻隔設備,</w:t>
      </w:r>
      <w:proofErr w:type="gramStart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得免戴口罩</w:t>
      </w:r>
      <w:proofErr w:type="gramEnd"/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。</w:t>
      </w:r>
    </w:p>
    <w:p w:rsidR="00DC1C6B" w:rsidRPr="00DC1C6B" w:rsidRDefault="00DC1C6B" w:rsidP="00DC1C6B">
      <w:pPr>
        <w:pStyle w:val="1f7"/>
        <w:ind w:left="0"/>
        <w:rPr>
          <w:rFonts w:ascii="微軟正黑體" w:eastAsia="微軟正黑體" w:hAnsi="微軟正黑體"/>
          <w:sz w:val="4"/>
          <w:szCs w:val="4"/>
          <w:lang w:eastAsia="zh-TW"/>
        </w:rPr>
      </w:pPr>
    </w:p>
    <w:p w:rsidR="00CA3FA1" w:rsidRPr="00405186" w:rsidRDefault="00AC1B2A" w:rsidP="00DC1C6B">
      <w:pPr>
        <w:pStyle w:val="1f7"/>
        <w:numPr>
          <w:ilvl w:val="0"/>
          <w:numId w:val="12"/>
        </w:numPr>
        <w:ind w:left="36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休息區: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 </w:t>
      </w:r>
      <w:r w:rsidR="00397F1F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各單位於</w:t>
      </w:r>
      <w:proofErr w:type="gramStart"/>
      <w:r w:rsidR="00397F1F"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休息區請自行</w:t>
      </w:r>
      <w:proofErr w:type="gramEnd"/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負責環境衛生、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遵守</w:t>
      </w:r>
      <w:r w:rsidRPr="00DC1C6B">
        <w:rPr>
          <w:rFonts w:ascii="微軟正黑體" w:eastAsia="微軟正黑體" w:hAnsi="微軟正黑體"/>
          <w:sz w:val="28"/>
          <w:szCs w:val="28"/>
          <w:lang w:eastAsia="zh-TW"/>
        </w:rPr>
        <w:t>社交距離</w:t>
      </w: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、勿大聲交談喧嘩</w:t>
      </w:r>
      <w:r w:rsidR="00260F74" w:rsidRPr="00DC1C6B">
        <w:rPr>
          <w:rFonts w:ascii="微軟正黑體" w:eastAsia="微軟正黑體" w:hAnsi="微軟正黑體"/>
          <w:sz w:val="28"/>
          <w:szCs w:val="28"/>
          <w:lang w:eastAsia="zh-TW"/>
        </w:rPr>
        <w:t>。</w:t>
      </w:r>
      <w:r w:rsidR="00260F74" w:rsidRPr="00DC1C6B">
        <w:rPr>
          <w:rFonts w:ascii="微軟正黑體" w:eastAsia="微軟正黑體" w:hAnsi="微軟正黑體"/>
          <w:b/>
          <w:sz w:val="28"/>
          <w:szCs w:val="28"/>
          <w:lang w:eastAsia="zh-TW"/>
        </w:rPr>
        <w:t>若有借用</w:t>
      </w:r>
      <w:r w:rsidR="00260F74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2樓記者席的藍色椅子, 請於離場前務必歸位</w:t>
      </w:r>
      <w:r w:rsidR="00405186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回記者席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 xml:space="preserve">; </w:t>
      </w:r>
      <w:r w:rsid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比賽結束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後</w:t>
      </w:r>
      <w:r w:rsid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,請將校名標示板/紙張移除,休息區場地復原</w:t>
      </w:r>
      <w:r w:rsidR="005A7680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後再離場</w:t>
      </w:r>
      <w:r w:rsidR="00260F74" w:rsidRPr="00DC1C6B">
        <w:rPr>
          <w:rFonts w:ascii="微軟正黑體" w:eastAsia="微軟正黑體" w:hAnsi="微軟正黑體" w:hint="eastAsia"/>
          <w:b/>
          <w:sz w:val="28"/>
          <w:szCs w:val="28"/>
          <w:lang w:eastAsia="zh-TW"/>
        </w:rPr>
        <w:t>。</w:t>
      </w:r>
    </w:p>
    <w:p w:rsidR="00405186" w:rsidRPr="00DC1C6B" w:rsidRDefault="00405186" w:rsidP="004F2443">
      <w:pPr>
        <w:pStyle w:val="1f7"/>
        <w:ind w:left="0" w:firstLine="360"/>
        <w:rPr>
          <w:rFonts w:ascii="微軟正黑體" w:eastAsia="微軟正黑體" w:hAnsi="微軟正黑體"/>
          <w:b/>
          <w:sz w:val="32"/>
          <w:szCs w:val="32"/>
          <w:lang w:eastAsia="zh-TW"/>
        </w:rPr>
      </w:pPr>
      <w:r w:rsidRPr="00DC1C6B">
        <w:rPr>
          <w:rFonts w:ascii="微軟正黑體" w:eastAsia="微軟正黑體" w:hAnsi="微軟正黑體" w:hint="eastAsia"/>
          <w:sz w:val="28"/>
          <w:szCs w:val="28"/>
          <w:lang w:eastAsia="zh-TW"/>
        </w:rPr>
        <w:t>謝謝您的配合</w:t>
      </w:r>
      <w:r>
        <w:rPr>
          <w:rFonts w:ascii="微軟正黑體" w:eastAsia="微軟正黑體" w:hAnsi="微軟正黑體" w:hint="eastAsia"/>
          <w:sz w:val="28"/>
          <w:szCs w:val="28"/>
          <w:lang w:eastAsia="zh-TW"/>
        </w:rPr>
        <w:t>!!</w:t>
      </w:r>
    </w:p>
    <w:sectPr w:rsidR="00405186" w:rsidRPr="00DC1C6B" w:rsidSect="00405186">
      <w:pgSz w:w="11907" w:h="16839" w:code="9"/>
      <w:pgMar w:top="851" w:right="708" w:bottom="42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A45A5"/>
    <w:multiLevelType w:val="hybridMultilevel"/>
    <w:tmpl w:val="AEE8A302"/>
    <w:lvl w:ilvl="0" w:tplc="1B62F70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390F3F"/>
    <w:multiLevelType w:val="multilevel"/>
    <w:tmpl w:val="77390F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</w:compat>
  <w:rsids>
    <w:rsidRoot w:val="00A84969"/>
    <w:rsid w:val="00014C2F"/>
    <w:rsid w:val="00042961"/>
    <w:rsid w:val="00080096"/>
    <w:rsid w:val="000913A1"/>
    <w:rsid w:val="000942CE"/>
    <w:rsid w:val="00122EA4"/>
    <w:rsid w:val="0016117E"/>
    <w:rsid w:val="00180979"/>
    <w:rsid w:val="001A4A8C"/>
    <w:rsid w:val="0020411D"/>
    <w:rsid w:val="00206B74"/>
    <w:rsid w:val="00214F32"/>
    <w:rsid w:val="002306A5"/>
    <w:rsid w:val="002447C0"/>
    <w:rsid w:val="002543F2"/>
    <w:rsid w:val="00260F74"/>
    <w:rsid w:val="002763B6"/>
    <w:rsid w:val="002D3935"/>
    <w:rsid w:val="003509BC"/>
    <w:rsid w:val="00384F08"/>
    <w:rsid w:val="00387902"/>
    <w:rsid w:val="00391E05"/>
    <w:rsid w:val="00397F1F"/>
    <w:rsid w:val="00405186"/>
    <w:rsid w:val="004B0849"/>
    <w:rsid w:val="004E0818"/>
    <w:rsid w:val="004E108E"/>
    <w:rsid w:val="004E40FC"/>
    <w:rsid w:val="004F2443"/>
    <w:rsid w:val="00530FD6"/>
    <w:rsid w:val="00542F89"/>
    <w:rsid w:val="00564979"/>
    <w:rsid w:val="005A03B3"/>
    <w:rsid w:val="005A7680"/>
    <w:rsid w:val="005D5D67"/>
    <w:rsid w:val="00645252"/>
    <w:rsid w:val="00671BAA"/>
    <w:rsid w:val="00696A8D"/>
    <w:rsid w:val="006B2670"/>
    <w:rsid w:val="006C4897"/>
    <w:rsid w:val="006D3D74"/>
    <w:rsid w:val="00715282"/>
    <w:rsid w:val="00772AEF"/>
    <w:rsid w:val="00787D52"/>
    <w:rsid w:val="007F1C18"/>
    <w:rsid w:val="00806B93"/>
    <w:rsid w:val="00814147"/>
    <w:rsid w:val="008166E7"/>
    <w:rsid w:val="0083569A"/>
    <w:rsid w:val="00852562"/>
    <w:rsid w:val="00852DD1"/>
    <w:rsid w:val="00855FB8"/>
    <w:rsid w:val="00963292"/>
    <w:rsid w:val="00970B53"/>
    <w:rsid w:val="009E6F13"/>
    <w:rsid w:val="00A623BB"/>
    <w:rsid w:val="00A77BCA"/>
    <w:rsid w:val="00A84969"/>
    <w:rsid w:val="00A8550D"/>
    <w:rsid w:val="00A9204E"/>
    <w:rsid w:val="00A97591"/>
    <w:rsid w:val="00AC1B2A"/>
    <w:rsid w:val="00B712B0"/>
    <w:rsid w:val="00BA36B4"/>
    <w:rsid w:val="00BA62FC"/>
    <w:rsid w:val="00BE254D"/>
    <w:rsid w:val="00C33268"/>
    <w:rsid w:val="00C62E24"/>
    <w:rsid w:val="00C67266"/>
    <w:rsid w:val="00C82F82"/>
    <w:rsid w:val="00C93636"/>
    <w:rsid w:val="00CA085E"/>
    <w:rsid w:val="00CA3FA1"/>
    <w:rsid w:val="00CD4A59"/>
    <w:rsid w:val="00D70029"/>
    <w:rsid w:val="00DC1C6B"/>
    <w:rsid w:val="00E55AF9"/>
    <w:rsid w:val="00EB292E"/>
    <w:rsid w:val="00EC3A08"/>
    <w:rsid w:val="00EE7F8C"/>
    <w:rsid w:val="00F12486"/>
    <w:rsid w:val="00F45295"/>
    <w:rsid w:val="00F84BEA"/>
    <w:rsid w:val="00F90B5D"/>
    <w:rsid w:val="00F9768C"/>
    <w:rsid w:val="7080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Block Text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imple 1" w:qFormat="1"/>
    <w:lsdException w:name="Balloon Tex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 w:qFormat="1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6117E"/>
    <w:rPr>
      <w:rFonts w:ascii="Microsoft JhengHei UI" w:eastAsia="Microsoft JhengHei UI" w:hAnsi="Microsoft JhengHei UI"/>
      <w:sz w:val="22"/>
      <w:szCs w:val="22"/>
      <w:lang w:eastAsia="zh-CN"/>
    </w:rPr>
  </w:style>
  <w:style w:type="paragraph" w:styleId="1">
    <w:name w:val="heading 1"/>
    <w:basedOn w:val="a1"/>
    <w:next w:val="a1"/>
    <w:link w:val="10"/>
    <w:uiPriority w:val="9"/>
    <w:qFormat/>
    <w:rsid w:val="0016117E"/>
    <w:pPr>
      <w:keepNext/>
      <w:keepLines/>
      <w:spacing w:before="240"/>
      <w:outlineLvl w:val="0"/>
    </w:pPr>
    <w:rPr>
      <w:rFonts w:cstheme="majorBidi"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16117E"/>
    <w:pPr>
      <w:keepNext/>
      <w:keepLines/>
      <w:spacing w:before="40"/>
      <w:outlineLvl w:val="1"/>
    </w:pPr>
    <w:rPr>
      <w:rFonts w:cstheme="majorBidi"/>
      <w:color w:val="1F4E79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16117E"/>
    <w:pPr>
      <w:keepNext/>
      <w:keepLines/>
      <w:spacing w:before="40"/>
      <w:outlineLvl w:val="2"/>
    </w:pPr>
    <w:rPr>
      <w:rFonts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16117E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51">
    <w:name w:val="heading 5"/>
    <w:basedOn w:val="a1"/>
    <w:next w:val="a1"/>
    <w:link w:val="52"/>
    <w:uiPriority w:val="9"/>
    <w:unhideWhenUsed/>
    <w:qFormat/>
    <w:rsid w:val="0016117E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6">
    <w:name w:val="heading 6"/>
    <w:basedOn w:val="a1"/>
    <w:next w:val="a1"/>
    <w:link w:val="60"/>
    <w:uiPriority w:val="9"/>
    <w:unhideWhenUsed/>
    <w:qFormat/>
    <w:rsid w:val="0016117E"/>
    <w:pPr>
      <w:keepNext/>
      <w:keepLines/>
      <w:spacing w:before="40"/>
      <w:outlineLvl w:val="5"/>
    </w:pPr>
    <w:rPr>
      <w:rFonts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16117E"/>
    <w:pPr>
      <w:keepNext/>
      <w:keepLines/>
      <w:spacing w:before="40"/>
      <w:outlineLvl w:val="6"/>
    </w:pPr>
    <w:rPr>
      <w:rFonts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unhideWhenUsed/>
    <w:qFormat/>
    <w:rsid w:val="0016117E"/>
    <w:pPr>
      <w:keepNext/>
      <w:keepLines/>
      <w:spacing w:before="4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16117E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0">
    <w:name w:val="List Bullet 3"/>
    <w:basedOn w:val="a1"/>
    <w:uiPriority w:val="99"/>
    <w:unhideWhenUsed/>
    <w:rsid w:val="0016117E"/>
    <w:pPr>
      <w:numPr>
        <w:numId w:val="1"/>
      </w:numPr>
      <w:contextualSpacing/>
    </w:pPr>
  </w:style>
  <w:style w:type="paragraph" w:styleId="53">
    <w:name w:val="List 5"/>
    <w:basedOn w:val="a1"/>
    <w:uiPriority w:val="99"/>
    <w:unhideWhenUsed/>
    <w:rsid w:val="0016117E"/>
    <w:pPr>
      <w:ind w:left="1800" w:hanging="360"/>
      <w:contextualSpacing/>
    </w:pPr>
  </w:style>
  <w:style w:type="paragraph" w:styleId="43">
    <w:name w:val="toc 4"/>
    <w:basedOn w:val="a1"/>
    <w:next w:val="a1"/>
    <w:uiPriority w:val="39"/>
    <w:unhideWhenUsed/>
    <w:rsid w:val="0016117E"/>
    <w:pPr>
      <w:spacing w:after="100"/>
      <w:ind w:left="660"/>
    </w:pPr>
  </w:style>
  <w:style w:type="paragraph" w:styleId="11">
    <w:name w:val="index 1"/>
    <w:basedOn w:val="a1"/>
    <w:next w:val="a1"/>
    <w:uiPriority w:val="99"/>
    <w:unhideWhenUsed/>
    <w:rsid w:val="0016117E"/>
    <w:pPr>
      <w:ind w:left="220" w:hanging="220"/>
    </w:pPr>
  </w:style>
  <w:style w:type="paragraph" w:styleId="3">
    <w:name w:val="List Number 3"/>
    <w:basedOn w:val="a1"/>
    <w:uiPriority w:val="99"/>
    <w:unhideWhenUsed/>
    <w:rsid w:val="0016117E"/>
    <w:pPr>
      <w:numPr>
        <w:numId w:val="2"/>
      </w:numPr>
      <w:contextualSpacing/>
    </w:pPr>
  </w:style>
  <w:style w:type="paragraph" w:styleId="33">
    <w:name w:val="Body Text Indent 3"/>
    <w:basedOn w:val="a1"/>
    <w:link w:val="34"/>
    <w:uiPriority w:val="99"/>
    <w:unhideWhenUsed/>
    <w:rsid w:val="0016117E"/>
    <w:pPr>
      <w:spacing w:after="120"/>
      <w:ind w:left="360"/>
    </w:pPr>
    <w:rPr>
      <w:szCs w:val="16"/>
    </w:rPr>
  </w:style>
  <w:style w:type="paragraph" w:styleId="a5">
    <w:name w:val="header"/>
    <w:basedOn w:val="a1"/>
    <w:link w:val="a6"/>
    <w:uiPriority w:val="99"/>
    <w:unhideWhenUsed/>
    <w:rsid w:val="0016117E"/>
  </w:style>
  <w:style w:type="paragraph" w:styleId="23">
    <w:name w:val="List 2"/>
    <w:basedOn w:val="a1"/>
    <w:uiPriority w:val="99"/>
    <w:unhideWhenUsed/>
    <w:rsid w:val="0016117E"/>
    <w:pPr>
      <w:ind w:left="720" w:hanging="360"/>
      <w:contextualSpacing/>
    </w:pPr>
  </w:style>
  <w:style w:type="paragraph" w:styleId="a7">
    <w:name w:val="toa heading"/>
    <w:basedOn w:val="a1"/>
    <w:next w:val="a1"/>
    <w:uiPriority w:val="99"/>
    <w:unhideWhenUsed/>
    <w:rsid w:val="0016117E"/>
    <w:pPr>
      <w:spacing w:before="120"/>
    </w:pPr>
    <w:rPr>
      <w:rFonts w:cstheme="majorBidi"/>
      <w:b/>
      <w:bCs/>
      <w:sz w:val="24"/>
      <w:szCs w:val="24"/>
    </w:rPr>
  </w:style>
  <w:style w:type="paragraph" w:styleId="24">
    <w:name w:val="toc 2"/>
    <w:basedOn w:val="a1"/>
    <w:next w:val="a1"/>
    <w:uiPriority w:val="39"/>
    <w:unhideWhenUsed/>
    <w:rsid w:val="0016117E"/>
    <w:pPr>
      <w:spacing w:after="100"/>
      <w:ind w:left="220"/>
    </w:pPr>
  </w:style>
  <w:style w:type="paragraph" w:styleId="44">
    <w:name w:val="List 4"/>
    <w:basedOn w:val="a1"/>
    <w:uiPriority w:val="99"/>
    <w:unhideWhenUsed/>
    <w:rsid w:val="0016117E"/>
    <w:pPr>
      <w:ind w:left="1440" w:hanging="360"/>
      <w:contextualSpacing/>
    </w:pPr>
  </w:style>
  <w:style w:type="paragraph" w:styleId="HTML">
    <w:name w:val="HTML Address"/>
    <w:basedOn w:val="a1"/>
    <w:link w:val="HTML0"/>
    <w:uiPriority w:val="99"/>
    <w:unhideWhenUsed/>
    <w:rsid w:val="0016117E"/>
    <w:rPr>
      <w:i/>
      <w:iCs/>
    </w:rPr>
  </w:style>
  <w:style w:type="paragraph" w:styleId="54">
    <w:name w:val="toc 5"/>
    <w:basedOn w:val="a1"/>
    <w:next w:val="a1"/>
    <w:uiPriority w:val="39"/>
    <w:unhideWhenUsed/>
    <w:rsid w:val="0016117E"/>
    <w:pPr>
      <w:spacing w:after="100"/>
      <w:ind w:left="880"/>
    </w:pPr>
  </w:style>
  <w:style w:type="paragraph" w:styleId="a8">
    <w:name w:val="endnote text"/>
    <w:basedOn w:val="a1"/>
    <w:link w:val="a9"/>
    <w:uiPriority w:val="99"/>
    <w:unhideWhenUsed/>
    <w:rsid w:val="0016117E"/>
    <w:rPr>
      <w:szCs w:val="20"/>
    </w:rPr>
  </w:style>
  <w:style w:type="paragraph" w:styleId="a">
    <w:name w:val="List Number"/>
    <w:basedOn w:val="a1"/>
    <w:uiPriority w:val="99"/>
    <w:unhideWhenUsed/>
    <w:rsid w:val="0016117E"/>
    <w:pPr>
      <w:numPr>
        <w:numId w:val="3"/>
      </w:numPr>
      <w:contextualSpacing/>
    </w:pPr>
  </w:style>
  <w:style w:type="paragraph" w:styleId="45">
    <w:name w:val="List Continue 4"/>
    <w:basedOn w:val="a1"/>
    <w:uiPriority w:val="99"/>
    <w:unhideWhenUsed/>
    <w:rsid w:val="0016117E"/>
    <w:pPr>
      <w:spacing w:after="120"/>
      <w:ind w:left="1440"/>
      <w:contextualSpacing/>
    </w:pPr>
  </w:style>
  <w:style w:type="paragraph" w:styleId="71">
    <w:name w:val="toc 7"/>
    <w:basedOn w:val="a1"/>
    <w:next w:val="a1"/>
    <w:uiPriority w:val="39"/>
    <w:unhideWhenUsed/>
    <w:rsid w:val="0016117E"/>
    <w:pPr>
      <w:spacing w:after="100"/>
      <w:ind w:left="1320"/>
    </w:pPr>
  </w:style>
  <w:style w:type="paragraph" w:styleId="aa">
    <w:name w:val="envelope address"/>
    <w:basedOn w:val="a1"/>
    <w:uiPriority w:val="99"/>
    <w:unhideWhenUsed/>
    <w:rsid w:val="0016117E"/>
    <w:pPr>
      <w:framePr w:w="7920" w:h="1980" w:hRule="exact" w:hSpace="180" w:wrap="around" w:hAnchor="page" w:xAlign="center" w:yAlign="bottom"/>
      <w:ind w:left="2880"/>
    </w:pPr>
    <w:rPr>
      <w:rFonts w:cstheme="majorBidi"/>
      <w:sz w:val="24"/>
      <w:szCs w:val="24"/>
    </w:rPr>
  </w:style>
  <w:style w:type="paragraph" w:styleId="ab">
    <w:name w:val="index heading"/>
    <w:basedOn w:val="a1"/>
    <w:next w:val="11"/>
    <w:uiPriority w:val="99"/>
    <w:unhideWhenUsed/>
    <w:rsid w:val="0016117E"/>
    <w:rPr>
      <w:rFonts w:cstheme="majorBidi"/>
      <w:b/>
      <w:bCs/>
    </w:rPr>
  </w:style>
  <w:style w:type="paragraph" w:styleId="25">
    <w:name w:val="index 2"/>
    <w:basedOn w:val="a1"/>
    <w:next w:val="a1"/>
    <w:uiPriority w:val="99"/>
    <w:unhideWhenUsed/>
    <w:rsid w:val="0016117E"/>
    <w:pPr>
      <w:ind w:left="440" w:hanging="220"/>
    </w:pPr>
  </w:style>
  <w:style w:type="paragraph" w:styleId="81">
    <w:name w:val="toc 8"/>
    <w:basedOn w:val="a1"/>
    <w:next w:val="a1"/>
    <w:uiPriority w:val="39"/>
    <w:unhideWhenUsed/>
    <w:rsid w:val="0016117E"/>
    <w:pPr>
      <w:spacing w:after="100"/>
      <w:ind w:left="1540"/>
    </w:pPr>
  </w:style>
  <w:style w:type="paragraph" w:styleId="35">
    <w:name w:val="index 3"/>
    <w:basedOn w:val="a1"/>
    <w:next w:val="a1"/>
    <w:uiPriority w:val="99"/>
    <w:unhideWhenUsed/>
    <w:rsid w:val="0016117E"/>
    <w:pPr>
      <w:ind w:left="660" w:hanging="220"/>
    </w:pPr>
  </w:style>
  <w:style w:type="paragraph" w:styleId="ac">
    <w:name w:val="macro"/>
    <w:link w:val="ad"/>
    <w:uiPriority w:val="99"/>
    <w:unhideWhenUsed/>
    <w:rsid w:val="001611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icrosoft JhengHei UI" w:eastAsia="Microsoft JhengHei UI" w:hAnsi="Microsoft JhengHei UI"/>
      <w:sz w:val="22"/>
      <w:lang w:eastAsia="zh-CN"/>
    </w:rPr>
  </w:style>
  <w:style w:type="paragraph" w:styleId="ae">
    <w:name w:val="table of figures"/>
    <w:basedOn w:val="a1"/>
    <w:next w:val="a1"/>
    <w:uiPriority w:val="99"/>
    <w:unhideWhenUsed/>
    <w:rsid w:val="0016117E"/>
  </w:style>
  <w:style w:type="paragraph" w:styleId="5">
    <w:name w:val="List Number 5"/>
    <w:basedOn w:val="a1"/>
    <w:uiPriority w:val="99"/>
    <w:unhideWhenUsed/>
    <w:rsid w:val="0016117E"/>
    <w:pPr>
      <w:numPr>
        <w:numId w:val="4"/>
      </w:numPr>
      <w:contextualSpacing/>
    </w:pPr>
  </w:style>
  <w:style w:type="paragraph" w:styleId="26">
    <w:name w:val="Body Text 2"/>
    <w:basedOn w:val="a1"/>
    <w:link w:val="27"/>
    <w:uiPriority w:val="99"/>
    <w:unhideWhenUsed/>
    <w:rsid w:val="0016117E"/>
    <w:pPr>
      <w:spacing w:after="120" w:line="480" w:lineRule="auto"/>
    </w:pPr>
  </w:style>
  <w:style w:type="paragraph" w:styleId="af">
    <w:name w:val="Signature"/>
    <w:basedOn w:val="a1"/>
    <w:link w:val="af0"/>
    <w:uiPriority w:val="99"/>
    <w:unhideWhenUsed/>
    <w:rsid w:val="0016117E"/>
    <w:pPr>
      <w:ind w:left="4320"/>
    </w:pPr>
  </w:style>
  <w:style w:type="paragraph" w:styleId="46">
    <w:name w:val="index 4"/>
    <w:basedOn w:val="a1"/>
    <w:next w:val="a1"/>
    <w:uiPriority w:val="99"/>
    <w:unhideWhenUsed/>
    <w:rsid w:val="0016117E"/>
    <w:pPr>
      <w:ind w:left="880" w:hanging="220"/>
    </w:pPr>
  </w:style>
  <w:style w:type="paragraph" w:styleId="61">
    <w:name w:val="index 6"/>
    <w:basedOn w:val="a1"/>
    <w:next w:val="a1"/>
    <w:uiPriority w:val="99"/>
    <w:unhideWhenUsed/>
    <w:rsid w:val="0016117E"/>
    <w:pPr>
      <w:ind w:left="1320" w:hanging="220"/>
    </w:pPr>
  </w:style>
  <w:style w:type="paragraph" w:styleId="af1">
    <w:name w:val="E-mail Signature"/>
    <w:basedOn w:val="a1"/>
    <w:link w:val="af2"/>
    <w:uiPriority w:val="99"/>
    <w:unhideWhenUsed/>
    <w:rsid w:val="0016117E"/>
  </w:style>
  <w:style w:type="paragraph" w:styleId="55">
    <w:name w:val="index 5"/>
    <w:basedOn w:val="a1"/>
    <w:next w:val="a1"/>
    <w:uiPriority w:val="99"/>
    <w:unhideWhenUsed/>
    <w:rsid w:val="0016117E"/>
    <w:pPr>
      <w:ind w:left="1100" w:hanging="220"/>
    </w:pPr>
  </w:style>
  <w:style w:type="paragraph" w:styleId="af3">
    <w:name w:val="Body Text Indent"/>
    <w:basedOn w:val="a1"/>
    <w:link w:val="af4"/>
    <w:uiPriority w:val="99"/>
    <w:unhideWhenUsed/>
    <w:rsid w:val="0016117E"/>
    <w:pPr>
      <w:spacing w:after="120"/>
      <w:ind w:left="360"/>
    </w:pPr>
  </w:style>
  <w:style w:type="paragraph" w:styleId="4">
    <w:name w:val="List Number 4"/>
    <w:basedOn w:val="a1"/>
    <w:uiPriority w:val="99"/>
    <w:unhideWhenUsed/>
    <w:rsid w:val="0016117E"/>
    <w:pPr>
      <w:numPr>
        <w:numId w:val="5"/>
      </w:numPr>
      <w:contextualSpacing/>
    </w:pPr>
  </w:style>
  <w:style w:type="paragraph" w:styleId="af5">
    <w:name w:val="table of authorities"/>
    <w:basedOn w:val="a1"/>
    <w:next w:val="a1"/>
    <w:uiPriority w:val="99"/>
    <w:unhideWhenUsed/>
    <w:rsid w:val="0016117E"/>
    <w:pPr>
      <w:ind w:left="220" w:hanging="220"/>
    </w:pPr>
  </w:style>
  <w:style w:type="paragraph" w:styleId="72">
    <w:name w:val="index 7"/>
    <w:basedOn w:val="a1"/>
    <w:next w:val="a1"/>
    <w:uiPriority w:val="99"/>
    <w:unhideWhenUsed/>
    <w:rsid w:val="0016117E"/>
    <w:pPr>
      <w:ind w:left="1540" w:hanging="220"/>
    </w:pPr>
  </w:style>
  <w:style w:type="paragraph" w:styleId="91">
    <w:name w:val="index 9"/>
    <w:basedOn w:val="a1"/>
    <w:next w:val="a1"/>
    <w:uiPriority w:val="99"/>
    <w:unhideWhenUsed/>
    <w:rsid w:val="0016117E"/>
    <w:pPr>
      <w:ind w:left="1980" w:hanging="220"/>
    </w:pPr>
  </w:style>
  <w:style w:type="paragraph" w:styleId="af6">
    <w:name w:val="List Continue"/>
    <w:basedOn w:val="a1"/>
    <w:uiPriority w:val="99"/>
    <w:unhideWhenUsed/>
    <w:rsid w:val="0016117E"/>
    <w:pPr>
      <w:spacing w:after="120"/>
      <w:ind w:left="360"/>
      <w:contextualSpacing/>
    </w:pPr>
  </w:style>
  <w:style w:type="paragraph" w:styleId="af7">
    <w:name w:val="Block Text"/>
    <w:basedOn w:val="a1"/>
    <w:uiPriority w:val="99"/>
    <w:unhideWhenUsed/>
    <w:qFormat/>
    <w:rsid w:val="0016117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1F4E79" w:themeColor="accent1" w:themeShade="80"/>
    </w:rPr>
  </w:style>
  <w:style w:type="paragraph" w:styleId="20">
    <w:name w:val="List Bullet 2"/>
    <w:basedOn w:val="a1"/>
    <w:uiPriority w:val="99"/>
    <w:unhideWhenUsed/>
    <w:rsid w:val="0016117E"/>
    <w:pPr>
      <w:numPr>
        <w:numId w:val="6"/>
      </w:numPr>
      <w:contextualSpacing/>
    </w:pPr>
  </w:style>
  <w:style w:type="paragraph" w:styleId="af8">
    <w:name w:val="Note Heading"/>
    <w:basedOn w:val="a1"/>
    <w:next w:val="a1"/>
    <w:link w:val="af9"/>
    <w:uiPriority w:val="99"/>
    <w:unhideWhenUsed/>
    <w:rsid w:val="0016117E"/>
  </w:style>
  <w:style w:type="paragraph" w:styleId="82">
    <w:name w:val="index 8"/>
    <w:basedOn w:val="a1"/>
    <w:next w:val="a1"/>
    <w:uiPriority w:val="99"/>
    <w:unhideWhenUsed/>
    <w:rsid w:val="0016117E"/>
    <w:pPr>
      <w:ind w:left="1760" w:hanging="220"/>
    </w:pPr>
  </w:style>
  <w:style w:type="paragraph" w:styleId="afa">
    <w:name w:val="List"/>
    <w:basedOn w:val="a1"/>
    <w:uiPriority w:val="99"/>
    <w:unhideWhenUsed/>
    <w:rsid w:val="0016117E"/>
    <w:pPr>
      <w:ind w:left="360" w:hanging="360"/>
      <w:contextualSpacing/>
    </w:pPr>
  </w:style>
  <w:style w:type="paragraph" w:styleId="12">
    <w:name w:val="toc 1"/>
    <w:basedOn w:val="a1"/>
    <w:next w:val="a1"/>
    <w:uiPriority w:val="39"/>
    <w:unhideWhenUsed/>
    <w:rsid w:val="0016117E"/>
    <w:pPr>
      <w:spacing w:after="100"/>
    </w:pPr>
  </w:style>
  <w:style w:type="paragraph" w:styleId="afb">
    <w:name w:val="Salutation"/>
    <w:basedOn w:val="a1"/>
    <w:next w:val="a1"/>
    <w:link w:val="afc"/>
    <w:uiPriority w:val="99"/>
    <w:unhideWhenUsed/>
    <w:rsid w:val="0016117E"/>
  </w:style>
  <w:style w:type="paragraph" w:styleId="a0">
    <w:name w:val="List Bullet"/>
    <w:basedOn w:val="a1"/>
    <w:uiPriority w:val="99"/>
    <w:unhideWhenUsed/>
    <w:rsid w:val="0016117E"/>
    <w:pPr>
      <w:numPr>
        <w:numId w:val="7"/>
      </w:numPr>
      <w:contextualSpacing/>
    </w:pPr>
  </w:style>
  <w:style w:type="paragraph" w:styleId="afd">
    <w:name w:val="Body Text First Indent"/>
    <w:basedOn w:val="afe"/>
    <w:link w:val="aff"/>
    <w:uiPriority w:val="99"/>
    <w:unhideWhenUsed/>
    <w:rsid w:val="0016117E"/>
    <w:pPr>
      <w:spacing w:after="0"/>
      <w:ind w:firstLine="360"/>
    </w:pPr>
  </w:style>
  <w:style w:type="paragraph" w:styleId="afe">
    <w:name w:val="Body Text"/>
    <w:basedOn w:val="a1"/>
    <w:link w:val="aff0"/>
    <w:uiPriority w:val="99"/>
    <w:unhideWhenUsed/>
    <w:rsid w:val="0016117E"/>
    <w:pPr>
      <w:spacing w:after="120"/>
    </w:pPr>
  </w:style>
  <w:style w:type="paragraph" w:styleId="aff1">
    <w:name w:val="envelope return"/>
    <w:basedOn w:val="a1"/>
    <w:uiPriority w:val="99"/>
    <w:unhideWhenUsed/>
    <w:rsid w:val="0016117E"/>
    <w:rPr>
      <w:rFonts w:cstheme="majorBidi"/>
      <w:szCs w:val="20"/>
    </w:rPr>
  </w:style>
  <w:style w:type="paragraph" w:styleId="2">
    <w:name w:val="List Number 2"/>
    <w:basedOn w:val="a1"/>
    <w:uiPriority w:val="99"/>
    <w:unhideWhenUsed/>
    <w:rsid w:val="0016117E"/>
    <w:pPr>
      <w:numPr>
        <w:numId w:val="8"/>
      </w:numPr>
      <w:contextualSpacing/>
    </w:pPr>
  </w:style>
  <w:style w:type="paragraph" w:styleId="28">
    <w:name w:val="Body Text First Indent 2"/>
    <w:basedOn w:val="af3"/>
    <w:link w:val="29"/>
    <w:uiPriority w:val="99"/>
    <w:unhideWhenUsed/>
    <w:rsid w:val="0016117E"/>
    <w:pPr>
      <w:spacing w:after="0"/>
      <w:ind w:firstLine="360"/>
    </w:pPr>
  </w:style>
  <w:style w:type="paragraph" w:styleId="aff2">
    <w:name w:val="Subtitle"/>
    <w:basedOn w:val="a1"/>
    <w:next w:val="a1"/>
    <w:link w:val="aff3"/>
    <w:uiPriority w:val="11"/>
    <w:qFormat/>
    <w:rsid w:val="0016117E"/>
    <w:rPr>
      <w:color w:val="5A5A5A" w:themeColor="text1" w:themeTint="A5"/>
      <w:spacing w:val="15"/>
    </w:rPr>
  </w:style>
  <w:style w:type="paragraph" w:styleId="aff4">
    <w:name w:val="Document Map"/>
    <w:basedOn w:val="a1"/>
    <w:link w:val="aff5"/>
    <w:uiPriority w:val="99"/>
    <w:unhideWhenUsed/>
    <w:rsid w:val="0016117E"/>
    <w:rPr>
      <w:rFonts w:cs="Segoe UI"/>
      <w:szCs w:val="16"/>
    </w:rPr>
  </w:style>
  <w:style w:type="paragraph" w:styleId="aff6">
    <w:name w:val="Date"/>
    <w:basedOn w:val="a1"/>
    <w:next w:val="a1"/>
    <w:link w:val="aff7"/>
    <w:uiPriority w:val="99"/>
    <w:unhideWhenUsed/>
    <w:rsid w:val="0016117E"/>
  </w:style>
  <w:style w:type="paragraph" w:styleId="92">
    <w:name w:val="toc 9"/>
    <w:basedOn w:val="a1"/>
    <w:next w:val="a1"/>
    <w:uiPriority w:val="39"/>
    <w:unhideWhenUsed/>
    <w:rsid w:val="0016117E"/>
    <w:pPr>
      <w:spacing w:after="120"/>
      <w:ind w:left="1757"/>
    </w:pPr>
  </w:style>
  <w:style w:type="paragraph" w:styleId="aff8">
    <w:name w:val="Title"/>
    <w:basedOn w:val="a1"/>
    <w:next w:val="a1"/>
    <w:link w:val="aff9"/>
    <w:uiPriority w:val="10"/>
    <w:qFormat/>
    <w:rsid w:val="0016117E"/>
    <w:pPr>
      <w:contextualSpacing/>
    </w:pPr>
    <w:rPr>
      <w:rFonts w:cstheme="majorBidi"/>
      <w:spacing w:val="-10"/>
      <w:kern w:val="28"/>
      <w:sz w:val="56"/>
      <w:szCs w:val="56"/>
    </w:rPr>
  </w:style>
  <w:style w:type="paragraph" w:styleId="40">
    <w:name w:val="List Bullet 4"/>
    <w:basedOn w:val="a1"/>
    <w:uiPriority w:val="99"/>
    <w:unhideWhenUsed/>
    <w:rsid w:val="0016117E"/>
    <w:pPr>
      <w:numPr>
        <w:numId w:val="9"/>
      </w:numPr>
      <w:contextualSpacing/>
    </w:pPr>
  </w:style>
  <w:style w:type="paragraph" w:styleId="2a">
    <w:name w:val="Body Text Indent 2"/>
    <w:basedOn w:val="a1"/>
    <w:link w:val="2b"/>
    <w:uiPriority w:val="99"/>
    <w:unhideWhenUsed/>
    <w:rsid w:val="0016117E"/>
    <w:pPr>
      <w:spacing w:after="120" w:line="480" w:lineRule="auto"/>
      <w:ind w:left="360"/>
    </w:pPr>
  </w:style>
  <w:style w:type="paragraph" w:styleId="affa">
    <w:name w:val="annotation text"/>
    <w:basedOn w:val="a1"/>
    <w:link w:val="affb"/>
    <w:uiPriority w:val="99"/>
    <w:unhideWhenUsed/>
    <w:rsid w:val="0016117E"/>
    <w:rPr>
      <w:szCs w:val="20"/>
    </w:rPr>
  </w:style>
  <w:style w:type="paragraph" w:styleId="36">
    <w:name w:val="toc 3"/>
    <w:basedOn w:val="a1"/>
    <w:next w:val="a1"/>
    <w:uiPriority w:val="39"/>
    <w:unhideWhenUsed/>
    <w:rsid w:val="0016117E"/>
    <w:pPr>
      <w:spacing w:after="100"/>
      <w:ind w:left="440"/>
    </w:pPr>
  </w:style>
  <w:style w:type="paragraph" w:styleId="affc">
    <w:name w:val="caption"/>
    <w:basedOn w:val="a1"/>
    <w:next w:val="a1"/>
    <w:uiPriority w:val="35"/>
    <w:unhideWhenUsed/>
    <w:qFormat/>
    <w:rsid w:val="0016117E"/>
    <w:pPr>
      <w:spacing w:after="200"/>
    </w:pPr>
    <w:rPr>
      <w:i/>
      <w:iCs/>
      <w:color w:val="44546A" w:themeColor="text2"/>
      <w:szCs w:val="18"/>
    </w:rPr>
  </w:style>
  <w:style w:type="paragraph" w:styleId="affd">
    <w:name w:val="Plain Text"/>
    <w:basedOn w:val="a1"/>
    <w:link w:val="affe"/>
    <w:uiPriority w:val="99"/>
    <w:unhideWhenUsed/>
    <w:rsid w:val="0016117E"/>
    <w:rPr>
      <w:szCs w:val="21"/>
    </w:rPr>
  </w:style>
  <w:style w:type="paragraph" w:styleId="37">
    <w:name w:val="Body Text 3"/>
    <w:basedOn w:val="a1"/>
    <w:link w:val="38"/>
    <w:uiPriority w:val="99"/>
    <w:unhideWhenUsed/>
    <w:qFormat/>
    <w:rsid w:val="0016117E"/>
    <w:pPr>
      <w:spacing w:after="120"/>
    </w:pPr>
    <w:rPr>
      <w:szCs w:val="16"/>
    </w:rPr>
  </w:style>
  <w:style w:type="paragraph" w:styleId="HTML1">
    <w:name w:val="HTML Preformatted"/>
    <w:basedOn w:val="a1"/>
    <w:link w:val="HTML2"/>
    <w:uiPriority w:val="99"/>
    <w:unhideWhenUsed/>
    <w:rsid w:val="0016117E"/>
    <w:rPr>
      <w:szCs w:val="20"/>
    </w:rPr>
  </w:style>
  <w:style w:type="paragraph" w:styleId="afff">
    <w:name w:val="Closing"/>
    <w:basedOn w:val="a1"/>
    <w:link w:val="afff0"/>
    <w:uiPriority w:val="99"/>
    <w:unhideWhenUsed/>
    <w:rsid w:val="0016117E"/>
    <w:pPr>
      <w:ind w:left="4320"/>
    </w:pPr>
  </w:style>
  <w:style w:type="paragraph" w:styleId="afff1">
    <w:name w:val="footnote text"/>
    <w:basedOn w:val="a1"/>
    <w:link w:val="afff2"/>
    <w:uiPriority w:val="99"/>
    <w:unhideWhenUsed/>
    <w:rsid w:val="0016117E"/>
    <w:rPr>
      <w:szCs w:val="20"/>
    </w:rPr>
  </w:style>
  <w:style w:type="paragraph" w:styleId="afff3">
    <w:name w:val="footer"/>
    <w:basedOn w:val="a1"/>
    <w:link w:val="afff4"/>
    <w:uiPriority w:val="99"/>
    <w:unhideWhenUsed/>
    <w:rsid w:val="0016117E"/>
  </w:style>
  <w:style w:type="paragraph" w:styleId="afff5">
    <w:name w:val="annotation subject"/>
    <w:basedOn w:val="affa"/>
    <w:next w:val="affa"/>
    <w:link w:val="afff6"/>
    <w:uiPriority w:val="99"/>
    <w:unhideWhenUsed/>
    <w:rsid w:val="0016117E"/>
    <w:rPr>
      <w:b/>
      <w:bCs/>
    </w:rPr>
  </w:style>
  <w:style w:type="paragraph" w:styleId="39">
    <w:name w:val="List Continue 3"/>
    <w:basedOn w:val="a1"/>
    <w:uiPriority w:val="99"/>
    <w:unhideWhenUsed/>
    <w:rsid w:val="0016117E"/>
    <w:pPr>
      <w:spacing w:after="120"/>
      <w:ind w:left="1080"/>
      <w:contextualSpacing/>
    </w:pPr>
  </w:style>
  <w:style w:type="paragraph" w:styleId="afff7">
    <w:name w:val="Normal Indent"/>
    <w:basedOn w:val="a1"/>
    <w:uiPriority w:val="99"/>
    <w:unhideWhenUsed/>
    <w:rsid w:val="0016117E"/>
    <w:pPr>
      <w:ind w:left="720"/>
    </w:pPr>
  </w:style>
  <w:style w:type="paragraph" w:styleId="Web">
    <w:name w:val="Normal (Web)"/>
    <w:basedOn w:val="a1"/>
    <w:uiPriority w:val="99"/>
    <w:unhideWhenUsed/>
    <w:rsid w:val="0016117E"/>
    <w:rPr>
      <w:rFonts w:cs="Times New Roman"/>
      <w:sz w:val="24"/>
      <w:szCs w:val="24"/>
    </w:rPr>
  </w:style>
  <w:style w:type="paragraph" w:styleId="afff8">
    <w:name w:val="Message Header"/>
    <w:basedOn w:val="a1"/>
    <w:link w:val="afff9"/>
    <w:uiPriority w:val="99"/>
    <w:unhideWhenUsed/>
    <w:rsid w:val="001611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paragraph" w:styleId="50">
    <w:name w:val="List Bullet 5"/>
    <w:basedOn w:val="a1"/>
    <w:uiPriority w:val="99"/>
    <w:unhideWhenUsed/>
    <w:rsid w:val="0016117E"/>
    <w:pPr>
      <w:numPr>
        <w:numId w:val="10"/>
      </w:numPr>
      <w:contextualSpacing/>
    </w:pPr>
  </w:style>
  <w:style w:type="paragraph" w:styleId="3a">
    <w:name w:val="List 3"/>
    <w:basedOn w:val="a1"/>
    <w:uiPriority w:val="99"/>
    <w:unhideWhenUsed/>
    <w:rsid w:val="0016117E"/>
    <w:pPr>
      <w:ind w:left="1080" w:hanging="360"/>
      <w:contextualSpacing/>
    </w:pPr>
  </w:style>
  <w:style w:type="paragraph" w:styleId="62">
    <w:name w:val="toc 6"/>
    <w:basedOn w:val="a1"/>
    <w:next w:val="a1"/>
    <w:uiPriority w:val="39"/>
    <w:unhideWhenUsed/>
    <w:rsid w:val="0016117E"/>
    <w:pPr>
      <w:spacing w:after="100"/>
      <w:ind w:left="1100"/>
    </w:pPr>
  </w:style>
  <w:style w:type="paragraph" w:styleId="56">
    <w:name w:val="List Continue 5"/>
    <w:basedOn w:val="a1"/>
    <w:uiPriority w:val="99"/>
    <w:unhideWhenUsed/>
    <w:rsid w:val="0016117E"/>
    <w:pPr>
      <w:spacing w:after="120"/>
      <w:ind w:left="1800"/>
      <w:contextualSpacing/>
    </w:pPr>
  </w:style>
  <w:style w:type="paragraph" w:styleId="afffa">
    <w:name w:val="Balloon Text"/>
    <w:basedOn w:val="a1"/>
    <w:link w:val="afffb"/>
    <w:uiPriority w:val="99"/>
    <w:unhideWhenUsed/>
    <w:qFormat/>
    <w:rsid w:val="0016117E"/>
    <w:rPr>
      <w:rFonts w:cs="Segoe UI"/>
      <w:szCs w:val="18"/>
    </w:rPr>
  </w:style>
  <w:style w:type="paragraph" w:styleId="2c">
    <w:name w:val="List Continue 2"/>
    <w:basedOn w:val="a1"/>
    <w:uiPriority w:val="99"/>
    <w:unhideWhenUsed/>
    <w:rsid w:val="0016117E"/>
    <w:pPr>
      <w:spacing w:after="120"/>
      <w:ind w:left="720"/>
      <w:contextualSpacing/>
    </w:pPr>
  </w:style>
  <w:style w:type="character" w:styleId="HTML3">
    <w:name w:val="HTML Cite"/>
    <w:basedOn w:val="a2"/>
    <w:uiPriority w:val="99"/>
    <w:unhideWhenUsed/>
    <w:rsid w:val="0016117E"/>
    <w:rPr>
      <w:rFonts w:ascii="Microsoft JhengHei UI" w:eastAsia="Microsoft JhengHei UI" w:hAnsi="Microsoft JhengHei UI"/>
      <w:i/>
      <w:iCs/>
    </w:rPr>
  </w:style>
  <w:style w:type="character" w:styleId="afffc">
    <w:name w:val="endnote reference"/>
    <w:basedOn w:val="a2"/>
    <w:uiPriority w:val="99"/>
    <w:unhideWhenUsed/>
    <w:rsid w:val="0016117E"/>
    <w:rPr>
      <w:rFonts w:ascii="Microsoft JhengHei UI" w:eastAsia="Microsoft JhengHei UI" w:hAnsi="Microsoft JhengHei UI"/>
      <w:vertAlign w:val="superscript"/>
    </w:rPr>
  </w:style>
  <w:style w:type="character" w:styleId="afffd">
    <w:name w:val="footnote reference"/>
    <w:basedOn w:val="a2"/>
    <w:uiPriority w:val="99"/>
    <w:unhideWhenUsed/>
    <w:rsid w:val="0016117E"/>
    <w:rPr>
      <w:rFonts w:ascii="Microsoft JhengHei UI" w:eastAsia="Microsoft JhengHei UI" w:hAnsi="Microsoft JhengHei UI"/>
      <w:vertAlign w:val="superscript"/>
    </w:rPr>
  </w:style>
  <w:style w:type="character" w:styleId="afffe">
    <w:name w:val="annotation reference"/>
    <w:basedOn w:val="a2"/>
    <w:uiPriority w:val="99"/>
    <w:unhideWhenUsed/>
    <w:rsid w:val="0016117E"/>
    <w:rPr>
      <w:rFonts w:ascii="Microsoft JhengHei UI" w:eastAsia="Microsoft JhengHei UI" w:hAnsi="Microsoft JhengHei UI"/>
      <w:sz w:val="22"/>
      <w:szCs w:val="16"/>
    </w:rPr>
  </w:style>
  <w:style w:type="character" w:styleId="HTML4">
    <w:name w:val="HTML Typewriter"/>
    <w:basedOn w:val="a2"/>
    <w:uiPriority w:val="99"/>
    <w:unhideWhenUsed/>
    <w:rsid w:val="0016117E"/>
    <w:rPr>
      <w:rFonts w:ascii="Microsoft JhengHei UI" w:eastAsia="Microsoft JhengHei UI" w:hAnsi="Microsoft JhengHei UI"/>
      <w:sz w:val="22"/>
      <w:szCs w:val="20"/>
    </w:rPr>
  </w:style>
  <w:style w:type="character" w:styleId="HTML5">
    <w:name w:val="HTML Definition"/>
    <w:basedOn w:val="a2"/>
    <w:uiPriority w:val="99"/>
    <w:unhideWhenUsed/>
    <w:rsid w:val="0016117E"/>
    <w:rPr>
      <w:rFonts w:ascii="Microsoft JhengHei UI" w:eastAsia="Microsoft JhengHei UI" w:hAnsi="Microsoft JhengHei UI"/>
      <w:i/>
      <w:iCs/>
    </w:rPr>
  </w:style>
  <w:style w:type="character" w:styleId="affff">
    <w:name w:val="line number"/>
    <w:basedOn w:val="a2"/>
    <w:uiPriority w:val="99"/>
    <w:unhideWhenUsed/>
    <w:rsid w:val="0016117E"/>
    <w:rPr>
      <w:rFonts w:ascii="Microsoft JhengHei UI" w:eastAsia="Microsoft JhengHei UI" w:hAnsi="Microsoft JhengHei UI"/>
    </w:rPr>
  </w:style>
  <w:style w:type="character" w:styleId="affff0">
    <w:name w:val="Hyperlink"/>
    <w:basedOn w:val="a2"/>
    <w:uiPriority w:val="99"/>
    <w:unhideWhenUsed/>
    <w:qFormat/>
    <w:rsid w:val="0016117E"/>
    <w:rPr>
      <w:rFonts w:ascii="Microsoft JhengHei UI" w:eastAsia="Microsoft JhengHei UI" w:hAnsi="Microsoft JhengHei UI"/>
      <w:color w:val="1F4E79" w:themeColor="accent1" w:themeShade="80"/>
      <w:u w:val="single"/>
    </w:rPr>
  </w:style>
  <w:style w:type="character" w:styleId="HTML6">
    <w:name w:val="HTML Sample"/>
    <w:basedOn w:val="a2"/>
    <w:uiPriority w:val="99"/>
    <w:unhideWhenUsed/>
    <w:rsid w:val="0016117E"/>
    <w:rPr>
      <w:rFonts w:ascii="Microsoft JhengHei UI" w:eastAsia="Microsoft JhengHei UI" w:hAnsi="Microsoft JhengHei UI"/>
      <w:sz w:val="24"/>
      <w:szCs w:val="24"/>
    </w:rPr>
  </w:style>
  <w:style w:type="character" w:styleId="affff1">
    <w:name w:val="page number"/>
    <w:basedOn w:val="a2"/>
    <w:uiPriority w:val="99"/>
    <w:unhideWhenUsed/>
    <w:rsid w:val="0016117E"/>
    <w:rPr>
      <w:rFonts w:ascii="Microsoft JhengHei UI" w:eastAsia="Microsoft JhengHei UI" w:hAnsi="Microsoft JhengHei UI"/>
    </w:rPr>
  </w:style>
  <w:style w:type="character" w:styleId="HTML7">
    <w:name w:val="HTML Variable"/>
    <w:basedOn w:val="a2"/>
    <w:uiPriority w:val="99"/>
    <w:unhideWhenUsed/>
    <w:rsid w:val="0016117E"/>
    <w:rPr>
      <w:rFonts w:ascii="Microsoft JhengHei UI" w:eastAsia="Microsoft JhengHei UI" w:hAnsi="Microsoft JhengHei UI"/>
      <w:i/>
      <w:iCs/>
    </w:rPr>
  </w:style>
  <w:style w:type="character" w:styleId="affff2">
    <w:name w:val="Emphasis"/>
    <w:basedOn w:val="a2"/>
    <w:uiPriority w:val="20"/>
    <w:qFormat/>
    <w:rsid w:val="0016117E"/>
    <w:rPr>
      <w:rFonts w:ascii="Microsoft JhengHei UI" w:eastAsia="Microsoft JhengHei UI" w:hAnsi="Microsoft JhengHei UI"/>
      <w:i/>
      <w:iCs/>
    </w:rPr>
  </w:style>
  <w:style w:type="character" w:styleId="HTML8">
    <w:name w:val="HTML Acronym"/>
    <w:basedOn w:val="a2"/>
    <w:uiPriority w:val="99"/>
    <w:unhideWhenUsed/>
    <w:rsid w:val="0016117E"/>
    <w:rPr>
      <w:rFonts w:ascii="Microsoft JhengHei UI" w:eastAsia="Microsoft JhengHei UI" w:hAnsi="Microsoft JhengHei UI"/>
    </w:rPr>
  </w:style>
  <w:style w:type="character" w:styleId="HTML9">
    <w:name w:val="HTML Code"/>
    <w:basedOn w:val="a2"/>
    <w:uiPriority w:val="99"/>
    <w:unhideWhenUsed/>
    <w:rsid w:val="0016117E"/>
    <w:rPr>
      <w:rFonts w:ascii="Microsoft JhengHei UI" w:eastAsia="Microsoft JhengHei UI" w:hAnsi="Microsoft JhengHei UI"/>
      <w:sz w:val="22"/>
      <w:szCs w:val="20"/>
    </w:rPr>
  </w:style>
  <w:style w:type="character" w:styleId="affff3">
    <w:name w:val="Strong"/>
    <w:basedOn w:val="a2"/>
    <w:uiPriority w:val="22"/>
    <w:qFormat/>
    <w:rsid w:val="0016117E"/>
    <w:rPr>
      <w:rFonts w:ascii="Microsoft JhengHei UI" w:eastAsia="Microsoft JhengHei UI" w:hAnsi="Microsoft JhengHei UI"/>
      <w:b/>
      <w:bCs/>
    </w:rPr>
  </w:style>
  <w:style w:type="character" w:styleId="HTMLa">
    <w:name w:val="HTML Keyboard"/>
    <w:basedOn w:val="a2"/>
    <w:uiPriority w:val="99"/>
    <w:unhideWhenUsed/>
    <w:rsid w:val="0016117E"/>
    <w:rPr>
      <w:rFonts w:ascii="Microsoft JhengHei UI" w:eastAsia="Microsoft JhengHei UI" w:hAnsi="Microsoft JhengHei UI"/>
      <w:sz w:val="22"/>
      <w:szCs w:val="20"/>
    </w:rPr>
  </w:style>
  <w:style w:type="character" w:styleId="affff4">
    <w:name w:val="FollowedHyperlink"/>
    <w:basedOn w:val="a2"/>
    <w:uiPriority w:val="99"/>
    <w:unhideWhenUsed/>
    <w:qFormat/>
    <w:rsid w:val="0016117E"/>
    <w:rPr>
      <w:rFonts w:ascii="Microsoft JhengHei UI" w:eastAsia="Microsoft JhengHei UI" w:hAnsi="Microsoft JhengHei UI"/>
      <w:color w:val="954F72" w:themeColor="followedHyperlink"/>
      <w:u w:val="single"/>
    </w:rPr>
  </w:style>
  <w:style w:type="table" w:styleId="affff5">
    <w:name w:val="Table Grid"/>
    <w:basedOn w:val="a3"/>
    <w:uiPriority w:val="39"/>
    <w:rsid w:val="0016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6">
    <w:name w:val="Table Theme"/>
    <w:basedOn w:val="a3"/>
    <w:uiPriority w:val="99"/>
    <w:unhideWhenUsed/>
    <w:rsid w:val="0016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olorful 1"/>
    <w:basedOn w:val="a3"/>
    <w:uiPriority w:val="99"/>
    <w:unhideWhenUsed/>
    <w:rsid w:val="0016117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d">
    <w:name w:val="Table Colorful 2"/>
    <w:basedOn w:val="a3"/>
    <w:uiPriority w:val="99"/>
    <w:unhideWhenUsed/>
    <w:rsid w:val="0016117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b">
    <w:name w:val="Table Colorful 3"/>
    <w:basedOn w:val="a3"/>
    <w:uiPriority w:val="99"/>
    <w:unhideWhenUsed/>
    <w:rsid w:val="0016117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7">
    <w:name w:val="Table Elegant"/>
    <w:basedOn w:val="a3"/>
    <w:uiPriority w:val="99"/>
    <w:unhideWhenUsed/>
    <w:rsid w:val="0016117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4">
    <w:name w:val="Table Classic 1"/>
    <w:basedOn w:val="a3"/>
    <w:uiPriority w:val="99"/>
    <w:unhideWhenUsed/>
    <w:rsid w:val="001611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Classic 2"/>
    <w:basedOn w:val="a3"/>
    <w:uiPriority w:val="99"/>
    <w:unhideWhenUsed/>
    <w:rsid w:val="0016117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c">
    <w:name w:val="Table Classic 3"/>
    <w:basedOn w:val="a3"/>
    <w:uiPriority w:val="99"/>
    <w:unhideWhenUsed/>
    <w:rsid w:val="0016117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7">
    <w:name w:val="Table Classic 4"/>
    <w:basedOn w:val="a3"/>
    <w:uiPriority w:val="99"/>
    <w:unhideWhenUsed/>
    <w:rsid w:val="0016117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5">
    <w:name w:val="Table Simple 1"/>
    <w:basedOn w:val="a3"/>
    <w:uiPriority w:val="99"/>
    <w:unhideWhenUsed/>
    <w:qFormat/>
    <w:rsid w:val="0016117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f">
    <w:name w:val="Table Simple 2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d">
    <w:name w:val="Table Simple 3"/>
    <w:basedOn w:val="a3"/>
    <w:uiPriority w:val="99"/>
    <w:unhideWhenUsed/>
    <w:rsid w:val="001611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0">
    <w:name w:val="Table Subtle 2"/>
    <w:basedOn w:val="a3"/>
    <w:uiPriority w:val="99"/>
    <w:rsid w:val="0016117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1">
    <w:name w:val="Table 3D effects 1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3D2">
    <w:name w:val="Table 3D effects 2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3">
    <w:name w:val="Table 3D effects 3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uiPriority w:val="99"/>
    <w:unhideWhenUsed/>
    <w:rsid w:val="0016117E"/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1">
    <w:name w:val="Table List 2"/>
    <w:basedOn w:val="a3"/>
    <w:uiPriority w:val="99"/>
    <w:unhideWhenUsed/>
    <w:rsid w:val="0016117E"/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List 3"/>
    <w:basedOn w:val="a3"/>
    <w:uiPriority w:val="99"/>
    <w:unhideWhenUsed/>
    <w:rsid w:val="0016117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8">
    <w:name w:val="Table List 4"/>
    <w:basedOn w:val="a3"/>
    <w:uiPriority w:val="99"/>
    <w:unhideWhenUsed/>
    <w:rsid w:val="001611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3">
    <w:name w:val="Table List 6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List 7"/>
    <w:basedOn w:val="a3"/>
    <w:uiPriority w:val="99"/>
    <w:unhideWhenUsed/>
    <w:rsid w:val="0016117E"/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ff8">
    <w:name w:val="Table Contemporary"/>
    <w:basedOn w:val="a3"/>
    <w:uiPriority w:val="99"/>
    <w:unhideWhenUsed/>
    <w:rsid w:val="0016117E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uiPriority w:val="99"/>
    <w:unhideWhenUsed/>
    <w:rsid w:val="001611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2">
    <w:name w:val="Table Columns 2"/>
    <w:basedOn w:val="a3"/>
    <w:uiPriority w:val="99"/>
    <w:unhideWhenUsed/>
    <w:rsid w:val="0016117E"/>
    <w:rPr>
      <w:b/>
      <w:bCs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">
    <w:name w:val="Table Columns 3"/>
    <w:basedOn w:val="a3"/>
    <w:uiPriority w:val="99"/>
    <w:unhideWhenUsed/>
    <w:rsid w:val="0016117E"/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9">
    <w:name w:val="Table Columns 4"/>
    <w:basedOn w:val="a3"/>
    <w:uiPriority w:val="99"/>
    <w:unhideWhenUsed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unhideWhenUsed/>
    <w:rsid w:val="0016117E"/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3">
    <w:name w:val="Table Grid 2"/>
    <w:basedOn w:val="a3"/>
    <w:uiPriority w:val="99"/>
    <w:unhideWhenUsed/>
    <w:rsid w:val="0016117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f0">
    <w:name w:val="Table Grid 3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a">
    <w:name w:val="Table Grid 4"/>
    <w:basedOn w:val="a3"/>
    <w:uiPriority w:val="99"/>
    <w:unhideWhenUsed/>
    <w:rsid w:val="0016117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9">
    <w:name w:val="Table Grid 5"/>
    <w:basedOn w:val="a3"/>
    <w:uiPriority w:val="99"/>
    <w:unhideWhenUsed/>
    <w:rsid w:val="001611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4">
    <w:name w:val="Table Grid 6"/>
    <w:basedOn w:val="a3"/>
    <w:uiPriority w:val="99"/>
    <w:unhideWhenUsed/>
    <w:rsid w:val="0016117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4">
    <w:name w:val="Table Grid 7"/>
    <w:basedOn w:val="a3"/>
    <w:uiPriority w:val="99"/>
    <w:unhideWhenUsed/>
    <w:rsid w:val="0016117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4">
    <w:name w:val="Table Grid 8"/>
    <w:basedOn w:val="a3"/>
    <w:uiPriority w:val="99"/>
    <w:unhideWhenUsed/>
    <w:rsid w:val="0016117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1">
    <w:name w:val="Table Web 1"/>
    <w:basedOn w:val="a3"/>
    <w:uiPriority w:val="99"/>
    <w:unhideWhenUsed/>
    <w:rsid w:val="0016117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2">
    <w:name w:val="Table Web 2"/>
    <w:basedOn w:val="a3"/>
    <w:uiPriority w:val="99"/>
    <w:unhideWhenUsed/>
    <w:rsid w:val="0016117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Web3">
    <w:name w:val="Table Web 3"/>
    <w:basedOn w:val="a3"/>
    <w:uiPriority w:val="99"/>
    <w:rsid w:val="0016117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ff9">
    <w:name w:val="Table Professional"/>
    <w:basedOn w:val="a3"/>
    <w:uiPriority w:val="99"/>
    <w:unhideWhenUsed/>
    <w:rsid w:val="0016117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ffa">
    <w:name w:val="Light Shading"/>
    <w:basedOn w:val="a3"/>
    <w:uiPriority w:val="60"/>
    <w:unhideWhenUsed/>
    <w:rsid w:val="0016117E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unhideWhenUsed/>
    <w:rsid w:val="0016117E"/>
    <w:rPr>
      <w:color w:val="2E74B5" w:themeColor="accent1" w:themeShade="BF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unhideWhenUsed/>
    <w:rsid w:val="0016117E"/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unhideWhenUsed/>
    <w:rsid w:val="0016117E"/>
    <w:rPr>
      <w:color w:val="7B7B7B" w:themeColor="accent3" w:themeShade="BF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unhideWhenUsed/>
    <w:rsid w:val="0016117E"/>
    <w:rPr>
      <w:color w:val="BF8F00" w:themeColor="accent4" w:themeShade="BF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unhideWhenUsed/>
    <w:rsid w:val="0016117E"/>
    <w:rPr>
      <w:color w:val="2F5496" w:themeColor="accent5" w:themeShade="BF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unhideWhenUsed/>
    <w:rsid w:val="0016117E"/>
    <w:rPr>
      <w:color w:val="538135" w:themeColor="accent6" w:themeShade="BF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b">
    <w:name w:val="Light List"/>
    <w:basedOn w:val="a3"/>
    <w:uiPriority w:val="61"/>
    <w:unhideWhenUsed/>
    <w:rsid w:val="0016117E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unhideWhenUsed/>
    <w:rsid w:val="0016117E"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unhideWhenUsed/>
    <w:rsid w:val="0016117E"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unhideWhenUsed/>
    <w:rsid w:val="0016117E"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unhideWhenUsed/>
    <w:rsid w:val="0016117E"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unhideWhenUsed/>
    <w:rsid w:val="0016117E"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unhideWhenUsed/>
    <w:rsid w:val="0016117E"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c">
    <w:name w:val="Light Grid"/>
    <w:basedOn w:val="a3"/>
    <w:uiPriority w:val="62"/>
    <w:unhideWhenUsed/>
    <w:rsid w:val="0016117E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rsid w:val="0016117E"/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unhideWhenUsed/>
    <w:rsid w:val="0016117E"/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unhideWhenUsed/>
    <w:rsid w:val="0016117E"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unhideWhenUsed/>
    <w:rsid w:val="0016117E"/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unhideWhenUsed/>
    <w:rsid w:val="0016117E"/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unhideWhenUsed/>
    <w:rsid w:val="0016117E"/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auto"/>
        </w:tcBorders>
      </w:tcPr>
    </w:tblStylePr>
  </w:style>
  <w:style w:type="table" w:styleId="1a">
    <w:name w:val="Medium Shading 1"/>
    <w:basedOn w:val="a3"/>
    <w:uiPriority w:val="63"/>
    <w:unhideWhenUsed/>
    <w:rsid w:val="0016117E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16117E"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unhideWhenUsed/>
    <w:rsid w:val="0016117E"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unhideWhenUsed/>
    <w:rsid w:val="0016117E"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unhideWhenUsed/>
    <w:rsid w:val="0016117E"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unhideWhenUsed/>
    <w:rsid w:val="0016117E"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unhideWhenUsed/>
    <w:rsid w:val="0016117E"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4">
    <w:name w:val="Medium Shading 2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unhideWhenUsed/>
    <w:rsid w:val="0016117E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b">
    <w:name w:val="Medium List 1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6117E"/>
    <w:rPr>
      <w:color w:val="000000" w:themeColor="text1"/>
    </w:rPr>
    <w:tblPr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unhideWhenUsed/>
    <w:rsid w:val="0016117E"/>
    <w:rPr>
      <w:color w:val="000000" w:themeColor="text1"/>
    </w:rPr>
    <w:tblPr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5">
    <w:name w:val="Medium List 2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Grid 1"/>
    <w:basedOn w:val="a3"/>
    <w:uiPriority w:val="67"/>
    <w:unhideWhenUsed/>
    <w:rsid w:val="0016117E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unhideWhenUsed/>
    <w:rsid w:val="0016117E"/>
    <w:tblPr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unhideWhenUsed/>
    <w:rsid w:val="0016117E"/>
    <w:tblPr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unhideWhenUsed/>
    <w:rsid w:val="0016117E"/>
    <w:tblPr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unhideWhenUsed/>
    <w:rsid w:val="0016117E"/>
    <w:tblPr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unhideWhenUsed/>
    <w:rsid w:val="0016117E"/>
    <w:tblPr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unhideWhenUsed/>
    <w:rsid w:val="0016117E"/>
    <w:tblPr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6">
    <w:name w:val="Medium Grid 2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unhideWhenUsed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unhideWhenUsed/>
    <w:qFormat/>
    <w:rsid w:val="0016117E"/>
    <w:rPr>
      <w:rFonts w:cstheme="majorBidi"/>
      <w:color w:val="000000" w:themeColor="text1"/>
    </w:rPr>
    <w:tblPr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unhideWhenUsed/>
    <w:rsid w:val="0016117E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7D8A0" w:themeFill="accent6" w:themeFillTint="7F"/>
      </w:tcPr>
    </w:tblStylePr>
  </w:style>
  <w:style w:type="table" w:styleId="affffd">
    <w:name w:val="Dark List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unhideWhenUsed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16117E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ffe">
    <w:name w:val="Colorful Shading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unhideWhenUsed/>
    <w:rsid w:val="0016117E"/>
    <w:rPr>
      <w:color w:val="000000" w:themeColor="text1"/>
    </w:rPr>
    <w:tblPr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16117E"/>
    <w:rPr>
      <w:color w:val="000000" w:themeColor="text1"/>
    </w:rPr>
    <w:tblPr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">
    <w:name w:val="Colorful List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unhideWhenUsed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fff0">
    <w:name w:val="Colorful Grid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unhideWhenUsed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16117E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10">
    <w:name w:val="標題 1 字元"/>
    <w:basedOn w:val="a2"/>
    <w:link w:val="1"/>
    <w:uiPriority w:val="9"/>
    <w:rsid w:val="0016117E"/>
    <w:rPr>
      <w:rFonts w:ascii="Microsoft JhengHei UI" w:eastAsia="Microsoft JhengHei UI" w:hAnsi="Microsoft JhengHei UI" w:cstheme="majorBidi"/>
      <w:color w:val="1F4E79" w:themeColor="accent1" w:themeShade="80"/>
      <w:sz w:val="32"/>
      <w:szCs w:val="32"/>
    </w:rPr>
  </w:style>
  <w:style w:type="character" w:customStyle="1" w:styleId="22">
    <w:name w:val="標題 2 字元"/>
    <w:basedOn w:val="a2"/>
    <w:link w:val="21"/>
    <w:uiPriority w:val="9"/>
    <w:qFormat/>
    <w:rsid w:val="0016117E"/>
    <w:rPr>
      <w:rFonts w:ascii="Microsoft JhengHei UI" w:eastAsia="Microsoft JhengHei UI" w:hAnsi="Microsoft JhengHei UI" w:cstheme="majorBidi"/>
      <w:color w:val="1F4E79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16117E"/>
    <w:rPr>
      <w:rFonts w:ascii="Microsoft JhengHei UI" w:eastAsia="Microsoft JhengHei UI" w:hAnsi="Microsoft JhengHei UI" w:cstheme="majorBidi"/>
      <w:color w:val="1F4D7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rsid w:val="0016117E"/>
    <w:rPr>
      <w:rFonts w:ascii="Microsoft JhengHei UI" w:eastAsia="Microsoft JhengHei UI" w:hAnsi="Microsoft JhengHei UI" w:cstheme="majorBidi"/>
      <w:i/>
      <w:iCs/>
      <w:color w:val="1F4E79" w:themeColor="accent1" w:themeShade="80"/>
    </w:rPr>
  </w:style>
  <w:style w:type="character" w:customStyle="1" w:styleId="52">
    <w:name w:val="標題 5 字元"/>
    <w:basedOn w:val="a2"/>
    <w:link w:val="51"/>
    <w:uiPriority w:val="9"/>
    <w:rsid w:val="0016117E"/>
    <w:rPr>
      <w:rFonts w:ascii="Microsoft JhengHei UI" w:eastAsia="Microsoft JhengHei UI" w:hAnsi="Microsoft JhengHei UI" w:cstheme="majorBidi"/>
      <w:color w:val="1F4E79" w:themeColor="accent1" w:themeShade="80"/>
    </w:rPr>
  </w:style>
  <w:style w:type="character" w:customStyle="1" w:styleId="60">
    <w:name w:val="標題 6 字元"/>
    <w:basedOn w:val="a2"/>
    <w:link w:val="6"/>
    <w:uiPriority w:val="9"/>
    <w:rsid w:val="0016117E"/>
    <w:rPr>
      <w:rFonts w:ascii="Microsoft JhengHei UI" w:eastAsia="Microsoft JhengHei UI" w:hAnsi="Microsoft JhengHei U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qFormat/>
    <w:rsid w:val="0016117E"/>
    <w:rPr>
      <w:rFonts w:ascii="Microsoft JhengHei UI" w:eastAsia="Microsoft JhengHei UI" w:hAnsi="Microsoft JhengHei U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qFormat/>
    <w:rsid w:val="0016117E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qFormat/>
    <w:rsid w:val="0016117E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customStyle="1" w:styleId="aff9">
    <w:name w:val="標題 字元"/>
    <w:basedOn w:val="a2"/>
    <w:link w:val="aff8"/>
    <w:uiPriority w:val="10"/>
    <w:qFormat/>
    <w:rsid w:val="0016117E"/>
    <w:rPr>
      <w:rFonts w:ascii="Microsoft JhengHei UI" w:eastAsia="Microsoft JhengHei UI" w:hAnsi="Microsoft JhengHei UI" w:cstheme="majorBidi"/>
      <w:spacing w:val="-10"/>
      <w:kern w:val="28"/>
      <w:sz w:val="56"/>
      <w:szCs w:val="56"/>
    </w:rPr>
  </w:style>
  <w:style w:type="character" w:customStyle="1" w:styleId="aff3">
    <w:name w:val="副標題 字元"/>
    <w:basedOn w:val="a2"/>
    <w:link w:val="aff2"/>
    <w:uiPriority w:val="11"/>
    <w:qFormat/>
    <w:rsid w:val="0016117E"/>
    <w:rPr>
      <w:rFonts w:ascii="Microsoft JhengHei UI" w:eastAsia="Microsoft JhengHei UI" w:hAnsi="Microsoft JhengHei UI"/>
      <w:color w:val="5A5A5A" w:themeColor="text1" w:themeTint="A5"/>
      <w:spacing w:val="15"/>
    </w:rPr>
  </w:style>
  <w:style w:type="character" w:customStyle="1" w:styleId="1d">
    <w:name w:val="區別強調1"/>
    <w:basedOn w:val="a2"/>
    <w:uiPriority w:val="19"/>
    <w:qFormat/>
    <w:rsid w:val="0016117E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customStyle="1" w:styleId="1e">
    <w:name w:val="鮮明強調1"/>
    <w:basedOn w:val="a2"/>
    <w:uiPriority w:val="21"/>
    <w:qFormat/>
    <w:rsid w:val="0016117E"/>
    <w:rPr>
      <w:rFonts w:ascii="Microsoft JhengHei UI" w:eastAsia="Microsoft JhengHei UI" w:hAnsi="Microsoft JhengHei UI"/>
      <w:i/>
      <w:iCs/>
      <w:color w:val="1F4E79" w:themeColor="accent1" w:themeShade="80"/>
    </w:rPr>
  </w:style>
  <w:style w:type="paragraph" w:customStyle="1" w:styleId="1f">
    <w:name w:val="引文1"/>
    <w:basedOn w:val="a1"/>
    <w:next w:val="a1"/>
    <w:link w:val="afffff1"/>
    <w:uiPriority w:val="29"/>
    <w:qFormat/>
    <w:rsid w:val="001611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1f"/>
    <w:uiPriority w:val="29"/>
    <w:qFormat/>
    <w:rsid w:val="0016117E"/>
    <w:rPr>
      <w:rFonts w:ascii="Microsoft JhengHei UI" w:eastAsia="Microsoft JhengHei UI" w:hAnsi="Microsoft JhengHei UI"/>
      <w:i/>
      <w:iCs/>
      <w:color w:val="404040" w:themeColor="text1" w:themeTint="BF"/>
    </w:rPr>
  </w:style>
  <w:style w:type="paragraph" w:customStyle="1" w:styleId="1f0">
    <w:name w:val="鮮明引文1"/>
    <w:basedOn w:val="a1"/>
    <w:next w:val="a1"/>
    <w:link w:val="afffff2"/>
    <w:uiPriority w:val="30"/>
    <w:qFormat/>
    <w:rsid w:val="0016117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ff2">
    <w:name w:val="鮮明引文 字元"/>
    <w:basedOn w:val="a2"/>
    <w:link w:val="1f0"/>
    <w:uiPriority w:val="30"/>
    <w:rsid w:val="0016117E"/>
    <w:rPr>
      <w:rFonts w:ascii="Microsoft JhengHei UI" w:eastAsia="Microsoft JhengHei UI" w:hAnsi="Microsoft JhengHei UI"/>
      <w:i/>
      <w:iCs/>
      <w:color w:val="1F4E79" w:themeColor="accent1" w:themeShade="80"/>
    </w:rPr>
  </w:style>
  <w:style w:type="character" w:customStyle="1" w:styleId="1f1">
    <w:name w:val="區別參考1"/>
    <w:basedOn w:val="a2"/>
    <w:uiPriority w:val="31"/>
    <w:qFormat/>
    <w:rsid w:val="0016117E"/>
    <w:rPr>
      <w:rFonts w:ascii="Microsoft JhengHei UI" w:eastAsia="Microsoft JhengHei UI" w:hAnsi="Microsoft JhengHei UI"/>
      <w:smallCaps/>
      <w:color w:val="5A5A5A" w:themeColor="text1" w:themeTint="A5"/>
    </w:rPr>
  </w:style>
  <w:style w:type="character" w:customStyle="1" w:styleId="1f2">
    <w:name w:val="鮮明參考1"/>
    <w:basedOn w:val="a2"/>
    <w:uiPriority w:val="32"/>
    <w:qFormat/>
    <w:rsid w:val="0016117E"/>
    <w:rPr>
      <w:rFonts w:ascii="Microsoft JhengHei UI" w:eastAsia="Microsoft JhengHei UI" w:hAnsi="Microsoft JhengHei UI"/>
      <w:b/>
      <w:bCs/>
      <w:smallCaps/>
      <w:color w:val="1F4E79" w:themeColor="accent1" w:themeShade="80"/>
      <w:spacing w:val="5"/>
    </w:rPr>
  </w:style>
  <w:style w:type="character" w:customStyle="1" w:styleId="1f3">
    <w:name w:val="書名1"/>
    <w:basedOn w:val="a2"/>
    <w:uiPriority w:val="33"/>
    <w:qFormat/>
    <w:rsid w:val="0016117E"/>
    <w:rPr>
      <w:rFonts w:ascii="Microsoft JhengHei UI" w:eastAsia="Microsoft JhengHei UI" w:hAnsi="Microsoft JhengHei UI"/>
      <w:b/>
      <w:bCs/>
      <w:i/>
      <w:iCs/>
      <w:spacing w:val="5"/>
    </w:rPr>
  </w:style>
  <w:style w:type="character" w:customStyle="1" w:styleId="afffb">
    <w:name w:val="註解方塊文字 字元"/>
    <w:basedOn w:val="a2"/>
    <w:link w:val="afffa"/>
    <w:uiPriority w:val="99"/>
    <w:semiHidden/>
    <w:qFormat/>
    <w:rsid w:val="0016117E"/>
    <w:rPr>
      <w:rFonts w:ascii="Microsoft JhengHei UI" w:eastAsia="Microsoft JhengHei UI" w:hAnsi="Microsoft JhengHei UI" w:cs="Segoe UI"/>
      <w:szCs w:val="18"/>
    </w:rPr>
  </w:style>
  <w:style w:type="character" w:customStyle="1" w:styleId="38">
    <w:name w:val="本文 3 字元"/>
    <w:basedOn w:val="a2"/>
    <w:link w:val="37"/>
    <w:uiPriority w:val="99"/>
    <w:semiHidden/>
    <w:rsid w:val="0016117E"/>
    <w:rPr>
      <w:rFonts w:ascii="Microsoft JhengHei UI" w:eastAsia="Microsoft JhengHei UI" w:hAnsi="Microsoft JhengHei UI"/>
      <w:szCs w:val="16"/>
    </w:rPr>
  </w:style>
  <w:style w:type="character" w:customStyle="1" w:styleId="34">
    <w:name w:val="本文縮排 3 字元"/>
    <w:basedOn w:val="a2"/>
    <w:link w:val="33"/>
    <w:uiPriority w:val="99"/>
    <w:semiHidden/>
    <w:rsid w:val="0016117E"/>
    <w:rPr>
      <w:rFonts w:ascii="Microsoft JhengHei UI" w:eastAsia="Microsoft JhengHei UI" w:hAnsi="Microsoft JhengHei UI"/>
      <w:szCs w:val="16"/>
    </w:rPr>
  </w:style>
  <w:style w:type="character" w:customStyle="1" w:styleId="affb">
    <w:name w:val="註解文字 字元"/>
    <w:basedOn w:val="a2"/>
    <w:link w:val="affa"/>
    <w:uiPriority w:val="99"/>
    <w:semiHidden/>
    <w:rsid w:val="0016117E"/>
    <w:rPr>
      <w:rFonts w:ascii="Microsoft JhengHei UI" w:eastAsia="Microsoft JhengHei UI" w:hAnsi="Microsoft JhengHei UI"/>
      <w:szCs w:val="20"/>
    </w:rPr>
  </w:style>
  <w:style w:type="character" w:customStyle="1" w:styleId="afff6">
    <w:name w:val="註解主旨 字元"/>
    <w:basedOn w:val="affb"/>
    <w:link w:val="afff5"/>
    <w:uiPriority w:val="99"/>
    <w:semiHidden/>
    <w:rsid w:val="0016117E"/>
    <w:rPr>
      <w:rFonts w:ascii="Microsoft JhengHei UI" w:eastAsia="Microsoft JhengHei UI" w:hAnsi="Microsoft JhengHei UI"/>
      <w:b/>
      <w:bCs/>
      <w:szCs w:val="20"/>
    </w:rPr>
  </w:style>
  <w:style w:type="character" w:customStyle="1" w:styleId="aff5">
    <w:name w:val="文件引導模式 字元"/>
    <w:basedOn w:val="a2"/>
    <w:link w:val="aff4"/>
    <w:uiPriority w:val="99"/>
    <w:semiHidden/>
    <w:rsid w:val="0016117E"/>
    <w:rPr>
      <w:rFonts w:ascii="Microsoft JhengHei UI" w:eastAsia="Microsoft JhengHei UI" w:hAnsi="Microsoft JhengHei UI" w:cs="Segoe UI"/>
      <w:szCs w:val="16"/>
    </w:rPr>
  </w:style>
  <w:style w:type="character" w:customStyle="1" w:styleId="a9">
    <w:name w:val="章節附註文字 字元"/>
    <w:basedOn w:val="a2"/>
    <w:link w:val="a8"/>
    <w:uiPriority w:val="99"/>
    <w:semiHidden/>
    <w:rsid w:val="0016117E"/>
    <w:rPr>
      <w:rFonts w:ascii="Microsoft JhengHei UI" w:eastAsia="Microsoft JhengHei UI" w:hAnsi="Microsoft JhengHei UI"/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16117E"/>
    <w:rPr>
      <w:rFonts w:ascii="Microsoft JhengHei UI" w:eastAsia="Microsoft JhengHei UI" w:hAnsi="Microsoft JhengHei UI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16117E"/>
    <w:rPr>
      <w:rFonts w:ascii="Microsoft JhengHei UI" w:eastAsia="Microsoft JhengHei UI" w:hAnsi="Microsoft JhengHei UI"/>
      <w:szCs w:val="20"/>
    </w:rPr>
  </w:style>
  <w:style w:type="character" w:customStyle="1" w:styleId="ad">
    <w:name w:val="巨集文字 字元"/>
    <w:basedOn w:val="a2"/>
    <w:link w:val="ac"/>
    <w:uiPriority w:val="99"/>
    <w:semiHidden/>
    <w:rsid w:val="0016117E"/>
    <w:rPr>
      <w:rFonts w:ascii="Microsoft JhengHei UI" w:eastAsia="Microsoft JhengHei UI" w:hAnsi="Microsoft JhengHei UI"/>
      <w:szCs w:val="20"/>
    </w:rPr>
  </w:style>
  <w:style w:type="character" w:customStyle="1" w:styleId="affe">
    <w:name w:val="純文字 字元"/>
    <w:basedOn w:val="a2"/>
    <w:link w:val="affd"/>
    <w:uiPriority w:val="99"/>
    <w:semiHidden/>
    <w:rsid w:val="0016117E"/>
    <w:rPr>
      <w:rFonts w:ascii="Microsoft JhengHei UI" w:eastAsia="Microsoft JhengHei UI" w:hAnsi="Microsoft JhengHei UI"/>
      <w:szCs w:val="21"/>
    </w:rPr>
  </w:style>
  <w:style w:type="character" w:customStyle="1" w:styleId="1f4">
    <w:name w:val="預留位置文字1"/>
    <w:basedOn w:val="a2"/>
    <w:uiPriority w:val="99"/>
    <w:semiHidden/>
    <w:rsid w:val="0016117E"/>
    <w:rPr>
      <w:rFonts w:ascii="Microsoft JhengHei UI" w:eastAsia="Microsoft JhengHei UI" w:hAnsi="Microsoft JhengHei UI"/>
      <w:color w:val="3B3838" w:themeColor="background2" w:themeShade="40"/>
    </w:rPr>
  </w:style>
  <w:style w:type="character" w:customStyle="1" w:styleId="a6">
    <w:name w:val="頁首 字元"/>
    <w:basedOn w:val="a2"/>
    <w:link w:val="a5"/>
    <w:uiPriority w:val="99"/>
    <w:rsid w:val="0016117E"/>
    <w:rPr>
      <w:rFonts w:ascii="Microsoft JhengHei UI" w:eastAsia="Microsoft JhengHei UI" w:hAnsi="Microsoft JhengHei UI"/>
    </w:rPr>
  </w:style>
  <w:style w:type="character" w:customStyle="1" w:styleId="afff4">
    <w:name w:val="頁尾 字元"/>
    <w:basedOn w:val="a2"/>
    <w:link w:val="afff3"/>
    <w:uiPriority w:val="99"/>
    <w:rsid w:val="0016117E"/>
    <w:rPr>
      <w:rFonts w:ascii="Microsoft JhengHei UI" w:eastAsia="Microsoft JhengHei UI" w:hAnsi="Microsoft JhengHei UI"/>
    </w:rPr>
  </w:style>
  <w:style w:type="character" w:customStyle="1" w:styleId="Mention">
    <w:name w:val="Mention"/>
    <w:basedOn w:val="a2"/>
    <w:uiPriority w:val="99"/>
    <w:unhideWhenUsed/>
    <w:rsid w:val="0016117E"/>
    <w:rPr>
      <w:rFonts w:ascii="Microsoft JhengHei UI" w:eastAsia="Microsoft JhengHei UI" w:hAnsi="Microsoft JhengHei UI"/>
      <w:color w:val="2B579A"/>
      <w:shd w:val="clear" w:color="auto" w:fill="E1DFDD"/>
    </w:rPr>
  </w:style>
  <w:style w:type="character" w:customStyle="1" w:styleId="HTML0">
    <w:name w:val="HTML 位址 字元"/>
    <w:basedOn w:val="a2"/>
    <w:link w:val="HTML"/>
    <w:uiPriority w:val="99"/>
    <w:semiHidden/>
    <w:rsid w:val="0016117E"/>
    <w:rPr>
      <w:rFonts w:ascii="Microsoft JhengHei UI" w:eastAsia="Microsoft JhengHei UI" w:hAnsi="Microsoft JhengHei UI"/>
      <w:i/>
      <w:iCs/>
    </w:rPr>
  </w:style>
  <w:style w:type="paragraph" w:customStyle="1" w:styleId="1f5">
    <w:name w:val="目錄標題1"/>
    <w:basedOn w:val="1"/>
    <w:next w:val="a1"/>
    <w:uiPriority w:val="39"/>
    <w:unhideWhenUsed/>
    <w:qFormat/>
    <w:rsid w:val="0016117E"/>
    <w:pPr>
      <w:outlineLvl w:val="9"/>
    </w:pPr>
    <w:rPr>
      <w:color w:val="2E74B5" w:themeColor="accent1" w:themeShade="BF"/>
    </w:rPr>
  </w:style>
  <w:style w:type="paragraph" w:customStyle="1" w:styleId="1f6">
    <w:name w:val="書目1"/>
    <w:basedOn w:val="a1"/>
    <w:next w:val="a1"/>
    <w:uiPriority w:val="37"/>
    <w:unhideWhenUsed/>
    <w:rsid w:val="0016117E"/>
  </w:style>
  <w:style w:type="character" w:customStyle="1" w:styleId="Hashtag">
    <w:name w:val="Hashtag"/>
    <w:basedOn w:val="a2"/>
    <w:uiPriority w:val="99"/>
    <w:unhideWhenUsed/>
    <w:rsid w:val="0016117E"/>
    <w:rPr>
      <w:rFonts w:ascii="Microsoft JhengHei UI" w:eastAsia="Microsoft JhengHei UI" w:hAnsi="Microsoft JhengHei UI"/>
      <w:color w:val="2B579A"/>
      <w:shd w:val="clear" w:color="auto" w:fill="E1DFDD"/>
    </w:rPr>
  </w:style>
  <w:style w:type="character" w:customStyle="1" w:styleId="afff9">
    <w:name w:val="訊息欄位名稱 字元"/>
    <w:basedOn w:val="a2"/>
    <w:link w:val="afff8"/>
    <w:uiPriority w:val="99"/>
    <w:semiHidden/>
    <w:rsid w:val="0016117E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customStyle="1" w:styleId="1f7">
    <w:name w:val="清單段落1"/>
    <w:basedOn w:val="a1"/>
    <w:uiPriority w:val="34"/>
    <w:unhideWhenUsed/>
    <w:qFormat/>
    <w:rsid w:val="0016117E"/>
    <w:pPr>
      <w:ind w:left="720"/>
      <w:contextualSpacing/>
    </w:pPr>
  </w:style>
  <w:style w:type="table" w:customStyle="1" w:styleId="110">
    <w:name w:val="純表格 11"/>
    <w:basedOn w:val="a3"/>
    <w:uiPriority w:val="41"/>
    <w:rsid w:val="001611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純表格 21"/>
    <w:basedOn w:val="a3"/>
    <w:uiPriority w:val="42"/>
    <w:rsid w:val="0016117E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純表格 31"/>
    <w:basedOn w:val="a3"/>
    <w:uiPriority w:val="43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純表格 41"/>
    <w:basedOn w:val="a3"/>
    <w:uiPriority w:val="44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純表格 51"/>
    <w:basedOn w:val="a3"/>
    <w:uiPriority w:val="45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f8">
    <w:name w:val="無間距1"/>
    <w:uiPriority w:val="1"/>
    <w:qFormat/>
    <w:rsid w:val="0016117E"/>
    <w:rPr>
      <w:rFonts w:ascii="Microsoft JhengHei UI" w:eastAsia="Microsoft JhengHei UI" w:hAnsi="Microsoft JhengHei UI"/>
      <w:sz w:val="22"/>
      <w:szCs w:val="22"/>
      <w:lang w:eastAsia="zh-CN"/>
    </w:rPr>
  </w:style>
  <w:style w:type="character" w:customStyle="1" w:styleId="aff7">
    <w:name w:val="日期 字元"/>
    <w:basedOn w:val="a2"/>
    <w:link w:val="aff6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SmartHyperlink">
    <w:name w:val="Smart Hyperlink"/>
    <w:basedOn w:val="a2"/>
    <w:uiPriority w:val="99"/>
    <w:unhideWhenUsed/>
    <w:rsid w:val="0016117E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2"/>
    <w:uiPriority w:val="99"/>
    <w:unhideWhenUsed/>
    <w:rsid w:val="0016117E"/>
    <w:rPr>
      <w:rFonts w:ascii="Microsoft JhengHei UI" w:eastAsia="Microsoft JhengHei UI" w:hAnsi="Microsoft JhengHei UI"/>
      <w:color w:val="605E5C"/>
      <w:shd w:val="clear" w:color="auto" w:fill="E1DFDD"/>
    </w:rPr>
  </w:style>
  <w:style w:type="character" w:customStyle="1" w:styleId="aff0">
    <w:name w:val="本文 字元"/>
    <w:basedOn w:val="a2"/>
    <w:link w:val="afe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27">
    <w:name w:val="本文 2 字元"/>
    <w:basedOn w:val="a2"/>
    <w:link w:val="26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4">
    <w:name w:val="本文縮排 字元"/>
    <w:basedOn w:val="a2"/>
    <w:link w:val="af3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2b">
    <w:name w:val="本文縮排 2 字元"/>
    <w:basedOn w:val="a2"/>
    <w:link w:val="2a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f">
    <w:name w:val="本文第一層縮排 字元"/>
    <w:basedOn w:val="aff0"/>
    <w:link w:val="afd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29">
    <w:name w:val="本文第一層縮排 2 字元"/>
    <w:basedOn w:val="af4"/>
    <w:link w:val="28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9">
    <w:name w:val="註釋標題 字元"/>
    <w:basedOn w:val="a2"/>
    <w:link w:val="af8"/>
    <w:uiPriority w:val="99"/>
    <w:semiHidden/>
    <w:rsid w:val="0016117E"/>
    <w:rPr>
      <w:rFonts w:ascii="Microsoft JhengHei UI" w:eastAsia="Microsoft JhengHei UI" w:hAnsi="Microsoft JhengHei UI"/>
    </w:rPr>
  </w:style>
  <w:style w:type="table" w:customStyle="1" w:styleId="111">
    <w:name w:val="清單表格 1 淺色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清單表格 1 淺色 - 輔色 1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0">
    <w:name w:val="清單表格 1 淺色 - 輔色 2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0">
    <w:name w:val="清單表格 1 淺色 - 輔色 3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0">
    <w:name w:val="清單表格 1 淺色 - 輔色 4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0">
    <w:name w:val="清單表格 1 淺色 - 輔色 5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0">
    <w:name w:val="清單表格 1 淺色 - 輔色 61"/>
    <w:basedOn w:val="a3"/>
    <w:uiPriority w:val="46"/>
    <w:rsid w:val="0016117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清單表格 21"/>
    <w:basedOn w:val="a3"/>
    <w:uiPriority w:val="47"/>
    <w:rsid w:val="0016117E"/>
    <w:tblPr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清單表格 2 - 輔色 11"/>
    <w:basedOn w:val="a3"/>
    <w:uiPriority w:val="47"/>
    <w:rsid w:val="0016117E"/>
    <w:tblPr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清單表格 2 - 輔色 21"/>
    <w:basedOn w:val="a3"/>
    <w:uiPriority w:val="47"/>
    <w:rsid w:val="0016117E"/>
    <w:tblPr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清單表格 2 - 輔色 31"/>
    <w:basedOn w:val="a3"/>
    <w:uiPriority w:val="47"/>
    <w:rsid w:val="0016117E"/>
    <w:tblPr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清單表格 2 - 輔色 41"/>
    <w:basedOn w:val="a3"/>
    <w:uiPriority w:val="47"/>
    <w:rsid w:val="0016117E"/>
    <w:tblPr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清單表格 2 - 輔色 51"/>
    <w:basedOn w:val="a3"/>
    <w:uiPriority w:val="47"/>
    <w:rsid w:val="0016117E"/>
    <w:tblPr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清單表格 2 - 輔色 61"/>
    <w:basedOn w:val="a3"/>
    <w:uiPriority w:val="47"/>
    <w:rsid w:val="0016117E"/>
    <w:tblPr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清單表格 31"/>
    <w:basedOn w:val="a3"/>
    <w:uiPriority w:val="48"/>
    <w:rsid w:val="00161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清單表格 3 - 輔色 11"/>
    <w:basedOn w:val="a3"/>
    <w:uiPriority w:val="48"/>
    <w:rsid w:val="0016117E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清單表格 3 - 輔色 21"/>
    <w:basedOn w:val="a3"/>
    <w:uiPriority w:val="48"/>
    <w:rsid w:val="0016117E"/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清單表格 3 - 輔色 31"/>
    <w:basedOn w:val="a3"/>
    <w:uiPriority w:val="48"/>
    <w:rsid w:val="0016117E"/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清單表格 3 - 輔色 41"/>
    <w:basedOn w:val="a3"/>
    <w:uiPriority w:val="48"/>
    <w:rsid w:val="0016117E"/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清單表格 3 - 輔色 51"/>
    <w:basedOn w:val="a3"/>
    <w:uiPriority w:val="48"/>
    <w:rsid w:val="0016117E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清單表格 3 - 輔色 61"/>
    <w:basedOn w:val="a3"/>
    <w:uiPriority w:val="48"/>
    <w:rsid w:val="0016117E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清單表格 41"/>
    <w:basedOn w:val="a3"/>
    <w:uiPriority w:val="49"/>
    <w:rsid w:val="0016117E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清單表格 4 - 輔色 11"/>
    <w:basedOn w:val="a3"/>
    <w:uiPriority w:val="49"/>
    <w:rsid w:val="0016117E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清單表格 4 - 輔色 21"/>
    <w:basedOn w:val="a3"/>
    <w:uiPriority w:val="49"/>
    <w:rsid w:val="0016117E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清單表格 4 - 輔色 31"/>
    <w:basedOn w:val="a3"/>
    <w:uiPriority w:val="49"/>
    <w:rsid w:val="0016117E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清單表格 4 - 輔色 41"/>
    <w:basedOn w:val="a3"/>
    <w:uiPriority w:val="49"/>
    <w:rsid w:val="0016117E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清單表格 4 - 輔色 51"/>
    <w:basedOn w:val="a3"/>
    <w:uiPriority w:val="49"/>
    <w:rsid w:val="0016117E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清單表格 4 - 輔色 61"/>
    <w:basedOn w:val="a3"/>
    <w:uiPriority w:val="49"/>
    <w:rsid w:val="0016117E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清單表格 5 深色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清單表格 5 深色 - 輔色 1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清單表格 5 深色 - 輔色 2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清單表格 5 深色 - 輔色 3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清單表格 5 深色 - 輔色 4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清單表格 5 深色 - 輔色 5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清單表格 5 深色 - 輔色 61"/>
    <w:basedOn w:val="a3"/>
    <w:uiPriority w:val="50"/>
    <w:rsid w:val="0016117E"/>
    <w:rPr>
      <w:color w:val="FFFFFF" w:themeColor="background1"/>
    </w:rPr>
    <w:tblPr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清單表格 6 彩色1"/>
    <w:basedOn w:val="a3"/>
    <w:uiPriority w:val="51"/>
    <w:rsid w:val="0016117E"/>
    <w:rPr>
      <w:color w:val="000000" w:themeColor="text1"/>
    </w:rPr>
    <w:tblPr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清單表格 6 彩色 - 輔色 11"/>
    <w:basedOn w:val="a3"/>
    <w:uiPriority w:val="51"/>
    <w:rsid w:val="0016117E"/>
    <w:rPr>
      <w:color w:val="2E74B5" w:themeColor="accent1" w:themeShade="BF"/>
    </w:r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清單表格 6 彩色 - 輔色 21"/>
    <w:basedOn w:val="a3"/>
    <w:uiPriority w:val="51"/>
    <w:rsid w:val="0016117E"/>
    <w:rPr>
      <w:color w:val="C45911" w:themeColor="accent2" w:themeShade="BF"/>
    </w:rPr>
    <w:tblPr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清單表格 6 彩色 - 輔色 31"/>
    <w:basedOn w:val="a3"/>
    <w:uiPriority w:val="51"/>
    <w:rsid w:val="0016117E"/>
    <w:rPr>
      <w:color w:val="7B7B7B" w:themeColor="accent3" w:themeShade="BF"/>
    </w:rPr>
    <w:tblPr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清單表格 6 彩色 - 輔色 41"/>
    <w:basedOn w:val="a3"/>
    <w:uiPriority w:val="51"/>
    <w:rsid w:val="0016117E"/>
    <w:rPr>
      <w:color w:val="BF8F00" w:themeColor="accent4" w:themeShade="BF"/>
    </w:rPr>
    <w:tblPr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清單表格 6 彩色 - 輔色 51"/>
    <w:basedOn w:val="a3"/>
    <w:uiPriority w:val="51"/>
    <w:rsid w:val="0016117E"/>
    <w:rPr>
      <w:color w:val="2F5496" w:themeColor="accent5" w:themeShade="BF"/>
    </w:rPr>
    <w:tblPr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清單表格 6 彩色 - 輔色 61"/>
    <w:basedOn w:val="a3"/>
    <w:uiPriority w:val="51"/>
    <w:rsid w:val="0016117E"/>
    <w:rPr>
      <w:color w:val="538135" w:themeColor="accent6" w:themeShade="BF"/>
    </w:rPr>
    <w:tblPr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清單表格 7 彩色1"/>
    <w:basedOn w:val="a3"/>
    <w:uiPriority w:val="52"/>
    <w:rsid w:val="0016117E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清單表格 7 彩色 - 輔色 11"/>
    <w:basedOn w:val="a3"/>
    <w:uiPriority w:val="52"/>
    <w:rsid w:val="0016117E"/>
    <w:rPr>
      <w:color w:val="2E74B5" w:themeColor="accent1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清單表格 7 彩色 - 輔色 21"/>
    <w:basedOn w:val="a3"/>
    <w:uiPriority w:val="52"/>
    <w:rsid w:val="0016117E"/>
    <w:rPr>
      <w:color w:val="C45911" w:themeColor="accent2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清單表格 7 彩色 - 輔色 31"/>
    <w:basedOn w:val="a3"/>
    <w:uiPriority w:val="52"/>
    <w:rsid w:val="0016117E"/>
    <w:rPr>
      <w:color w:val="7B7B7B" w:themeColor="accent3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清單表格 7 彩色 - 輔色 41"/>
    <w:basedOn w:val="a3"/>
    <w:uiPriority w:val="52"/>
    <w:rsid w:val="0016117E"/>
    <w:rPr>
      <w:color w:val="BF8F00" w:themeColor="accent4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清單表格 7 彩色 - 輔色 51"/>
    <w:basedOn w:val="a3"/>
    <w:uiPriority w:val="52"/>
    <w:rsid w:val="0016117E"/>
    <w:rPr>
      <w:color w:val="2F5496" w:themeColor="accent5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清單表格 7 彩色 - 輔色 61"/>
    <w:basedOn w:val="a3"/>
    <w:uiPriority w:val="52"/>
    <w:rsid w:val="0016117E"/>
    <w:rPr>
      <w:color w:val="538135" w:themeColor="accent6" w:themeShade="BF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f2">
    <w:name w:val="電子郵件簽名 字元"/>
    <w:basedOn w:val="a2"/>
    <w:link w:val="af1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c">
    <w:name w:val="問候 字元"/>
    <w:basedOn w:val="a2"/>
    <w:link w:val="afb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0">
    <w:name w:val="簽名 字元"/>
    <w:basedOn w:val="a2"/>
    <w:link w:val="af"/>
    <w:uiPriority w:val="99"/>
    <w:semiHidden/>
    <w:rsid w:val="0016117E"/>
    <w:rPr>
      <w:rFonts w:ascii="Microsoft JhengHei UI" w:eastAsia="Microsoft JhengHei UI" w:hAnsi="Microsoft JhengHei UI"/>
    </w:rPr>
  </w:style>
  <w:style w:type="character" w:customStyle="1" w:styleId="afff0">
    <w:name w:val="結語 字元"/>
    <w:basedOn w:val="a2"/>
    <w:link w:val="afff"/>
    <w:uiPriority w:val="99"/>
    <w:semiHidden/>
    <w:rsid w:val="0016117E"/>
    <w:rPr>
      <w:rFonts w:ascii="Microsoft JhengHei UI" w:eastAsia="Microsoft JhengHei UI" w:hAnsi="Microsoft JhengHei UI"/>
    </w:rPr>
  </w:style>
  <w:style w:type="table" w:customStyle="1" w:styleId="1f9">
    <w:name w:val="表格格線 (淺色)1"/>
    <w:basedOn w:val="a3"/>
    <w:uiPriority w:val="40"/>
    <w:rsid w:val="001611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格線表格 1 淺色1"/>
    <w:basedOn w:val="a3"/>
    <w:uiPriority w:val="46"/>
    <w:rsid w:val="0016117E"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1">
    <w:name w:val="格線表格 1 淺色 - 輔色 11"/>
    <w:basedOn w:val="a3"/>
    <w:uiPriority w:val="46"/>
    <w:rsid w:val="0016117E"/>
    <w:tblPr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1">
    <w:name w:val="格線表格 1 淺色 - 輔色 21"/>
    <w:basedOn w:val="a3"/>
    <w:uiPriority w:val="46"/>
    <w:rsid w:val="0016117E"/>
    <w:tblPr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1">
    <w:name w:val="格線表格 1 淺色 - 輔色 31"/>
    <w:basedOn w:val="a3"/>
    <w:uiPriority w:val="46"/>
    <w:rsid w:val="0016117E"/>
    <w:tblPr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1">
    <w:name w:val="格線表格 1 淺色 - 輔色 41"/>
    <w:basedOn w:val="a3"/>
    <w:uiPriority w:val="46"/>
    <w:rsid w:val="0016117E"/>
    <w:tblPr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1">
    <w:name w:val="格線表格 1 淺色 - 輔色 51"/>
    <w:basedOn w:val="a3"/>
    <w:uiPriority w:val="46"/>
    <w:rsid w:val="0016117E"/>
    <w:tblPr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1">
    <w:name w:val="格線表格 1 淺色 - 輔色 61"/>
    <w:basedOn w:val="a3"/>
    <w:uiPriority w:val="46"/>
    <w:rsid w:val="0016117E"/>
    <w:tblPr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格線表格 21"/>
    <w:basedOn w:val="a3"/>
    <w:uiPriority w:val="47"/>
    <w:rsid w:val="0016117E"/>
    <w:tblPr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1">
    <w:name w:val="格線表格 2 - 輔色 11"/>
    <w:basedOn w:val="a3"/>
    <w:uiPriority w:val="47"/>
    <w:rsid w:val="0016117E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1">
    <w:name w:val="格線表格 2 - 輔色 21"/>
    <w:basedOn w:val="a3"/>
    <w:uiPriority w:val="47"/>
    <w:rsid w:val="0016117E"/>
    <w:tblPr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1">
    <w:name w:val="格線表格 2 - 輔色 31"/>
    <w:basedOn w:val="a3"/>
    <w:uiPriority w:val="47"/>
    <w:rsid w:val="0016117E"/>
    <w:tblPr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1">
    <w:name w:val="格線表格 2 - 輔色 41"/>
    <w:basedOn w:val="a3"/>
    <w:uiPriority w:val="47"/>
    <w:rsid w:val="0016117E"/>
    <w:tblPr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1">
    <w:name w:val="格線表格 2 - 輔色 51"/>
    <w:basedOn w:val="a3"/>
    <w:uiPriority w:val="47"/>
    <w:rsid w:val="0016117E"/>
    <w:tblPr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1">
    <w:name w:val="格線表格 2 - 輔色 61"/>
    <w:basedOn w:val="a3"/>
    <w:uiPriority w:val="47"/>
    <w:rsid w:val="0016117E"/>
    <w:tblPr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2">
    <w:name w:val="格線表格 31"/>
    <w:basedOn w:val="a3"/>
    <w:uiPriority w:val="48"/>
    <w:rsid w:val="0016117E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格線表格 3 - 輔色 11"/>
    <w:basedOn w:val="a3"/>
    <w:uiPriority w:val="48"/>
    <w:rsid w:val="0016117E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格線表格 3 - 輔色 21"/>
    <w:basedOn w:val="a3"/>
    <w:uiPriority w:val="48"/>
    <w:rsid w:val="0016117E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格線表格 3 - 輔色 31"/>
    <w:basedOn w:val="a3"/>
    <w:uiPriority w:val="48"/>
    <w:rsid w:val="0016117E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格線表格 3 - 輔色 41"/>
    <w:basedOn w:val="a3"/>
    <w:uiPriority w:val="48"/>
    <w:rsid w:val="0016117E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格線表格 3 - 輔色 51"/>
    <w:basedOn w:val="a3"/>
    <w:uiPriority w:val="48"/>
    <w:rsid w:val="0016117E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格線表格 3 - 輔色 61"/>
    <w:basedOn w:val="a3"/>
    <w:uiPriority w:val="48"/>
    <w:rsid w:val="0016117E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2">
    <w:name w:val="格線表格 41"/>
    <w:basedOn w:val="a3"/>
    <w:uiPriority w:val="49"/>
    <w:rsid w:val="0016117E"/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格線表格 4 - 輔色 11"/>
    <w:basedOn w:val="a3"/>
    <w:uiPriority w:val="49"/>
    <w:rsid w:val="0016117E"/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格線表格 4 - 輔色 21"/>
    <w:basedOn w:val="a3"/>
    <w:uiPriority w:val="49"/>
    <w:rsid w:val="0016117E"/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格線表格 4 - 輔色 31"/>
    <w:basedOn w:val="a3"/>
    <w:uiPriority w:val="49"/>
    <w:rsid w:val="0016117E"/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格線表格 4 - 輔色 41"/>
    <w:basedOn w:val="a3"/>
    <w:uiPriority w:val="49"/>
    <w:rsid w:val="0016117E"/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格線表格 4 - 輔色 51"/>
    <w:basedOn w:val="a3"/>
    <w:uiPriority w:val="49"/>
    <w:rsid w:val="0016117E"/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格線表格 4 - 輔色 61"/>
    <w:basedOn w:val="a3"/>
    <w:uiPriority w:val="49"/>
    <w:rsid w:val="0016117E"/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2">
    <w:name w:val="格線表格 5 深色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格線表格 5 深色 - 輔色 1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格線表格 5 深色 - 輔色 2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格線表格 5 深色 - 輔色 3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格線表格 5 深色 - 輔色 4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格線表格 5 深色 - 輔色 5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格線表格 5 深色 - 輔色 61"/>
    <w:basedOn w:val="a3"/>
    <w:uiPriority w:val="50"/>
    <w:rsid w:val="0016117E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格線表格 6 彩色1"/>
    <w:basedOn w:val="a3"/>
    <w:uiPriority w:val="51"/>
    <w:rsid w:val="0016117E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格線表格 6 彩色 - 輔色 11"/>
    <w:basedOn w:val="a3"/>
    <w:uiPriority w:val="51"/>
    <w:rsid w:val="0016117E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格線表格 6 彩色 - 輔色 21"/>
    <w:basedOn w:val="a3"/>
    <w:uiPriority w:val="51"/>
    <w:rsid w:val="0016117E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格線表格 6 彩色 - 輔色 31"/>
    <w:basedOn w:val="a3"/>
    <w:uiPriority w:val="51"/>
    <w:rsid w:val="0016117E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格線表格 6 彩色 - 輔色 41"/>
    <w:basedOn w:val="a3"/>
    <w:uiPriority w:val="51"/>
    <w:rsid w:val="0016117E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格線表格 6 彩色 - 輔色 51"/>
    <w:basedOn w:val="a3"/>
    <w:uiPriority w:val="51"/>
    <w:rsid w:val="0016117E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格線表格 6 彩色 - 輔色 61"/>
    <w:basedOn w:val="a3"/>
    <w:uiPriority w:val="51"/>
    <w:rsid w:val="0016117E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格線表格 7 彩色1"/>
    <w:basedOn w:val="a3"/>
    <w:uiPriority w:val="52"/>
    <w:rsid w:val="0016117E"/>
    <w:rPr>
      <w:color w:val="000000" w:themeColor="text1"/>
    </w:rPr>
    <w:tblPr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格線表格 7 彩色 - 輔色 11"/>
    <w:basedOn w:val="a3"/>
    <w:uiPriority w:val="52"/>
    <w:rsid w:val="0016117E"/>
    <w:rPr>
      <w:color w:val="2E74B5" w:themeColor="accent1" w:themeShade="BF"/>
    </w:rPr>
    <w:tblPr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格線表格 7 彩色 - 輔色 21"/>
    <w:basedOn w:val="a3"/>
    <w:uiPriority w:val="52"/>
    <w:rsid w:val="0016117E"/>
    <w:rPr>
      <w:color w:val="C45911" w:themeColor="accent2" w:themeShade="BF"/>
    </w:rPr>
    <w:tblPr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格線表格 7 彩色 - 輔色 31"/>
    <w:basedOn w:val="a3"/>
    <w:uiPriority w:val="52"/>
    <w:rsid w:val="0016117E"/>
    <w:rPr>
      <w:color w:val="7B7B7B" w:themeColor="accent3" w:themeShade="BF"/>
    </w:rPr>
    <w:tblPr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格線表格 7 彩色 - 輔色 41"/>
    <w:basedOn w:val="a3"/>
    <w:uiPriority w:val="52"/>
    <w:rsid w:val="0016117E"/>
    <w:rPr>
      <w:color w:val="BF8F00" w:themeColor="accent4" w:themeShade="BF"/>
    </w:rPr>
    <w:tblPr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格線表格 7 彩色 - 輔色 51"/>
    <w:basedOn w:val="a3"/>
    <w:uiPriority w:val="52"/>
    <w:rsid w:val="0016117E"/>
    <w:rPr>
      <w:color w:val="2F5496" w:themeColor="accent5" w:themeShade="BF"/>
    </w:rPr>
    <w:tblPr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格線表格 7 彩色 - 輔色 61"/>
    <w:basedOn w:val="a3"/>
    <w:uiPriority w:val="52"/>
    <w:rsid w:val="0016117E"/>
    <w:rPr>
      <w:color w:val="538135" w:themeColor="accent6" w:themeShade="BF"/>
    </w:rPr>
    <w:tblPr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fff3">
    <w:name w:val="List Paragraph"/>
    <w:basedOn w:val="a1"/>
    <w:uiPriority w:val="99"/>
    <w:rsid w:val="00DC1C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User\AppData\Roaming\Microsoft\Templates\&#21934;&#34892;&#38291;&#36317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/>
</ds:datastoreItem>
</file>

<file path=customXml/itemProps4.xml><?xml version="1.0" encoding="utf-8"?>
<ds:datastoreItem xmlns:ds="http://schemas.openxmlformats.org/officeDocument/2006/customXml" ds:itemID="{56F40BC5-D75E-430C-B168-5FA51EFB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單行間距 (空白)</Template>
  <TotalTime>0</TotalTime>
  <Pages>1</Pages>
  <Words>123</Words>
  <Characters>702</Characters>
  <Application>Microsoft Office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2020-06-11T10:02:00Z</dcterms:created>
  <dcterms:modified xsi:type="dcterms:W3CDTF">2022-01-30T05:30:00Z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